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0D" w:rsidRPr="00111F0D" w:rsidRDefault="00111F0D" w:rsidP="00111F0D">
      <w:pPr>
        <w:spacing w:after="0" w:line="240" w:lineRule="auto"/>
        <w:ind w:firstLine="709"/>
        <w:jc w:val="center"/>
        <w:outlineLvl w:val="1"/>
        <w:rPr>
          <w:rFonts w:ascii="Times New Roman" w:eastAsia="@Arial Unicode MS" w:hAnsi="Times New Roman" w:cs="Times New Roman"/>
          <w:b/>
          <w:bCs/>
          <w:sz w:val="28"/>
          <w:szCs w:val="28"/>
          <w:lang w:eastAsia="ru-RU"/>
        </w:rPr>
      </w:pPr>
      <w:r w:rsidRPr="00111F0D">
        <w:rPr>
          <w:rFonts w:ascii="Times New Roman" w:eastAsia="Calibri" w:hAnsi="Times New Roman" w:cs="Times New Roman"/>
          <w:b/>
          <w:bCs/>
          <w:iCs/>
          <w:sz w:val="28"/>
          <w:szCs w:val="28"/>
          <w:lang w:eastAsia="ru-RU"/>
        </w:rPr>
        <w:t xml:space="preserve">Приложение к основной </w:t>
      </w:r>
      <w:r w:rsidRPr="00111F0D">
        <w:rPr>
          <w:rFonts w:ascii="Times New Roman" w:eastAsia="@Arial Unicode MS" w:hAnsi="Times New Roman" w:cs="Times New Roman"/>
          <w:b/>
          <w:bCs/>
          <w:sz w:val="28"/>
          <w:szCs w:val="28"/>
          <w:lang w:eastAsia="ru-RU"/>
        </w:rPr>
        <w:t xml:space="preserve">образовательной программе </w:t>
      </w:r>
    </w:p>
    <w:p w:rsidR="00111F0D" w:rsidRPr="00111F0D" w:rsidRDefault="00111F0D" w:rsidP="00111F0D">
      <w:pPr>
        <w:spacing w:after="0" w:line="240" w:lineRule="auto"/>
        <w:ind w:firstLine="709"/>
        <w:jc w:val="center"/>
        <w:outlineLvl w:val="1"/>
        <w:rPr>
          <w:rFonts w:ascii="Times New Roman" w:eastAsia="@Arial Unicode MS" w:hAnsi="Times New Roman" w:cs="Times New Roman"/>
          <w:b/>
          <w:bCs/>
          <w:sz w:val="28"/>
          <w:szCs w:val="28"/>
          <w:lang w:eastAsia="ru-RU"/>
        </w:rPr>
      </w:pPr>
      <w:r w:rsidRPr="00111F0D">
        <w:rPr>
          <w:rFonts w:ascii="Times New Roman" w:eastAsia="@Arial Unicode MS" w:hAnsi="Times New Roman" w:cs="Times New Roman"/>
          <w:b/>
          <w:bCs/>
          <w:sz w:val="28"/>
          <w:szCs w:val="28"/>
          <w:lang w:eastAsia="ru-RU"/>
        </w:rPr>
        <w:t>основного общего образования МАОУ СШ № 59 «Перспектива».</w:t>
      </w:r>
    </w:p>
    <w:p w:rsidR="00111F0D" w:rsidRDefault="00111F0D" w:rsidP="00111F0D">
      <w:pPr>
        <w:spacing w:after="0"/>
        <w:rPr>
          <w:rFonts w:ascii="Times New Roman" w:hAnsi="Times New Roman" w:cs="Times New Roman"/>
          <w:b/>
          <w:sz w:val="28"/>
          <w:szCs w:val="28"/>
        </w:rPr>
      </w:pPr>
    </w:p>
    <w:p w:rsidR="00451285" w:rsidRDefault="00451285" w:rsidP="00914D80">
      <w:pPr>
        <w:spacing w:after="0"/>
        <w:jc w:val="center"/>
        <w:rPr>
          <w:rFonts w:ascii="Times New Roman" w:hAnsi="Times New Roman" w:cs="Times New Roman"/>
          <w:b/>
          <w:sz w:val="28"/>
          <w:szCs w:val="28"/>
        </w:rPr>
      </w:pPr>
      <w:r w:rsidRPr="00451285">
        <w:rPr>
          <w:rFonts w:ascii="Times New Roman" w:hAnsi="Times New Roman" w:cs="Times New Roman"/>
          <w:b/>
          <w:sz w:val="28"/>
          <w:szCs w:val="28"/>
        </w:rPr>
        <w:t xml:space="preserve">Рабочая программа по </w:t>
      </w:r>
      <w:r w:rsidR="00AF08DD">
        <w:rPr>
          <w:rFonts w:ascii="Times New Roman" w:hAnsi="Times New Roman" w:cs="Times New Roman"/>
          <w:b/>
          <w:sz w:val="28"/>
          <w:szCs w:val="28"/>
        </w:rPr>
        <w:t>учебному предмету «Биология»</w:t>
      </w:r>
      <w:r w:rsidRPr="00451285">
        <w:rPr>
          <w:rFonts w:ascii="Times New Roman" w:hAnsi="Times New Roman" w:cs="Times New Roman"/>
          <w:b/>
          <w:sz w:val="28"/>
          <w:szCs w:val="28"/>
        </w:rPr>
        <w:t xml:space="preserve"> (5-9 классы)</w:t>
      </w:r>
      <w:r w:rsidR="00111F0D">
        <w:rPr>
          <w:rFonts w:ascii="Times New Roman" w:hAnsi="Times New Roman" w:cs="Times New Roman"/>
          <w:b/>
          <w:sz w:val="28"/>
          <w:szCs w:val="28"/>
        </w:rPr>
        <w:t>.</w:t>
      </w:r>
    </w:p>
    <w:p w:rsidR="00111F0D" w:rsidRPr="00451285" w:rsidRDefault="00111F0D" w:rsidP="00914D80">
      <w:pPr>
        <w:spacing w:after="0"/>
        <w:jc w:val="center"/>
        <w:rPr>
          <w:rFonts w:ascii="Times New Roman" w:hAnsi="Times New Roman" w:cs="Times New Roman"/>
          <w:b/>
          <w:sz w:val="28"/>
          <w:szCs w:val="28"/>
        </w:rPr>
      </w:pPr>
    </w:p>
    <w:p w:rsidR="00445532" w:rsidRPr="00AF08DD" w:rsidRDefault="00A96CD5" w:rsidP="00AF08DD">
      <w:pPr>
        <w:pStyle w:val="a4"/>
        <w:numPr>
          <w:ilvl w:val="0"/>
          <w:numId w:val="43"/>
        </w:numPr>
        <w:spacing w:after="0"/>
        <w:jc w:val="center"/>
        <w:rPr>
          <w:rFonts w:ascii="Times New Roman" w:hAnsi="Times New Roman" w:cs="Times New Roman"/>
          <w:b/>
          <w:sz w:val="24"/>
          <w:szCs w:val="24"/>
        </w:rPr>
      </w:pPr>
      <w:r w:rsidRPr="00AF08DD">
        <w:rPr>
          <w:rFonts w:ascii="Times New Roman" w:hAnsi="Times New Roman" w:cs="Times New Roman"/>
          <w:b/>
          <w:sz w:val="24"/>
          <w:szCs w:val="24"/>
        </w:rPr>
        <w:t xml:space="preserve">ЛИЧНОСТНЫЕ, МЕТАПРЕДМЕТНЫЕ И ПРЕДМЕТНЫЕ </w:t>
      </w:r>
      <w:r w:rsidR="0058728D" w:rsidRPr="00AF08DD">
        <w:rPr>
          <w:rFonts w:ascii="Times New Roman" w:hAnsi="Times New Roman" w:cs="Times New Roman"/>
          <w:b/>
          <w:sz w:val="24"/>
          <w:szCs w:val="24"/>
        </w:rPr>
        <w:t>РЕЗУЛЬТАТЫ ОСВОЕНИЯ УЧЕБНОГО ПРЕДМЕТА</w:t>
      </w:r>
    </w:p>
    <w:p w:rsidR="00914D80" w:rsidRPr="00914D80" w:rsidRDefault="00914D80" w:rsidP="00914D80">
      <w:pPr>
        <w:spacing w:after="0"/>
        <w:jc w:val="center"/>
        <w:rPr>
          <w:rFonts w:ascii="Times New Roman" w:hAnsi="Times New Roman" w:cs="Times New Roman"/>
          <w:b/>
          <w:sz w:val="24"/>
          <w:szCs w:val="24"/>
        </w:rPr>
      </w:pPr>
    </w:p>
    <w:p w:rsidR="009701C9" w:rsidRDefault="00AC22EE" w:rsidP="0099541D">
      <w:pPr>
        <w:autoSpaceDE w:val="0"/>
        <w:autoSpaceDN w:val="0"/>
        <w:adjustRightInd w:val="0"/>
        <w:spacing w:after="0"/>
        <w:jc w:val="both"/>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 xml:space="preserve">ЛИЧНОСТНЫЕ РЕЗУЛЬТАТЫ </w:t>
      </w:r>
    </w:p>
    <w:p w:rsidR="00EC3A3D" w:rsidRDefault="00EC3A3D" w:rsidP="004C3A1C">
      <w:pPr>
        <w:autoSpaceDE w:val="0"/>
        <w:autoSpaceDN w:val="0"/>
        <w:adjustRightInd w:val="0"/>
        <w:spacing w:after="0"/>
        <w:ind w:firstLine="360"/>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5,6 КЛАСС</w:t>
      </w:r>
    </w:p>
    <w:p w:rsidR="009701C9"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w:t>
      </w:r>
      <w:r w:rsidR="009701C9">
        <w:rPr>
          <w:rFonts w:ascii="Times New Roman" w:eastAsia="HiddenHorzOCR" w:hAnsi="Times New Roman" w:cs="Times New Roman"/>
          <w:sz w:val="24"/>
          <w:szCs w:val="24"/>
        </w:rPr>
        <w:t>сознание единства и целостности окружающего мира, возможности его познания</w:t>
      </w:r>
      <w:r>
        <w:rPr>
          <w:rFonts w:ascii="Times New Roman" w:eastAsia="HiddenHorzOCR" w:hAnsi="Times New Roman" w:cs="Times New Roman"/>
          <w:sz w:val="24"/>
          <w:szCs w:val="24"/>
        </w:rPr>
        <w:t xml:space="preserve"> и объяснения на основе достижений науки;</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воспитания живых объектов;</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формирование потребности и готовности к самообразованию, в том числе и в рамках самостоятельной деятельности вне школы;</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знание основных принципов и правил отношения к живой природе, основ здорового образа жизни и здоровьесберегающих технологий; умение выбирать целевые и смысловые установки в своих действиях и поступках по отношению к живой природе, здоровью своему и окружающих;</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жизненные ситуации с точки зрения безопасного образа жизни и сохранения здоровья;</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умение применять полученные знания в практической деятельности.</w:t>
      </w:r>
    </w:p>
    <w:p w:rsidR="00753E91" w:rsidRDefault="00753E91" w:rsidP="00753E91">
      <w:pPr>
        <w:pStyle w:val="a4"/>
        <w:autoSpaceDE w:val="0"/>
        <w:autoSpaceDN w:val="0"/>
        <w:adjustRightInd w:val="0"/>
        <w:spacing w:after="0"/>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7 КЛАСС</w:t>
      </w:r>
    </w:p>
    <w:p w:rsidR="00753E91" w:rsidRPr="00753E91" w:rsidRDefault="00753E9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753E91" w:rsidRPr="005320FC" w:rsidRDefault="005320FC"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осознавать свои интересы, находить и изучать в учебниках по разным предметам материал, имеющий отношение к своим интересам;</w:t>
      </w:r>
    </w:p>
    <w:p w:rsidR="005320FC" w:rsidRPr="005320FC" w:rsidRDefault="005320FC"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приобретать опыт участия в делах, приносящих пользу людям;</w:t>
      </w:r>
    </w:p>
    <w:p w:rsidR="005320FC" w:rsidRPr="005320FC" w:rsidRDefault="005320FC"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5320FC" w:rsidRPr="005E02C1" w:rsidRDefault="005E02C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E02C1" w:rsidRPr="005E02C1" w:rsidRDefault="005E02C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5E02C1" w:rsidRPr="000F0F5E" w:rsidRDefault="005E02C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умение оценивать.</w:t>
      </w:r>
    </w:p>
    <w:p w:rsidR="000F0F5E" w:rsidRDefault="000F0F5E" w:rsidP="000F0F5E">
      <w:pPr>
        <w:autoSpaceDE w:val="0"/>
        <w:autoSpaceDN w:val="0"/>
        <w:adjustRightInd w:val="0"/>
        <w:spacing w:after="0"/>
        <w:ind w:left="360"/>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8 КЛАСС</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lastRenderedPageBreak/>
        <w:t>знание основных принципов и правил отношения к живой природе, основ здорового образа жизни и здоровьесберегающих технологий;</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реализация установок здорового образа жизни; понимание ценности здорового и безопасного образа жизни;</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живых объектов;</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воспитание чувства гордости за российскую биологическую науку;</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основных факторов, определяющих взаимоотношения человека и природы; готовность к самостоятельным поступ</w:t>
      </w:r>
      <w:r w:rsidR="0030079F">
        <w:rPr>
          <w:rFonts w:ascii="Times New Roman" w:eastAsia="HiddenHorzOCR" w:hAnsi="Times New Roman" w:cs="Times New Roman"/>
          <w:sz w:val="24"/>
          <w:szCs w:val="24"/>
        </w:rPr>
        <w:t>кам и действиям на благо природе</w:t>
      </w:r>
      <w:r>
        <w:rPr>
          <w:rFonts w:ascii="Times New Roman" w:eastAsia="HiddenHorzOCR" w:hAnsi="Times New Roman" w:cs="Times New Roman"/>
          <w:sz w:val="24"/>
          <w:szCs w:val="24"/>
        </w:rPr>
        <w:t>;</w:t>
      </w:r>
    </w:p>
    <w:p w:rsidR="000F0F5E"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осознание значения семьи в жизни человека и общества, готовность и способность принимать ценности семейной жизни; уважительное и заботливое отношение к членам своей семьи;</w:t>
      </w:r>
    </w:p>
    <w:p w:rsidR="0030079F"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значения обучения для повседневной жизни и осознанного выбора профессии;</w:t>
      </w:r>
    </w:p>
    <w:p w:rsidR="0030079F"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права каждого на собственное мнение; эмоционально – положительное отношение к сверстникам;</w:t>
      </w:r>
    </w:p>
    <w:p w:rsidR="0030079F"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критическое отношение к своим поступкам, осознание ответственности за их последствия.</w:t>
      </w:r>
    </w:p>
    <w:p w:rsidR="00262B50" w:rsidRDefault="00262B50" w:rsidP="00262B50">
      <w:pPr>
        <w:pStyle w:val="a4"/>
        <w:autoSpaceDE w:val="0"/>
        <w:autoSpaceDN w:val="0"/>
        <w:adjustRightInd w:val="0"/>
        <w:spacing w:after="0"/>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9 КЛАСС</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осознание единства и целостности окружающего мира, возможности его познания и объяснения на основе достижений науки;</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знание основных принципов и правил отношений к живой природе, основ здорового образа жизни и здоровьесберегающих технологий;</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живых объектов;</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осознание потребности и готовности к самообразованию, в том числе и в рамках самостоятельной деятельности вне школы; умение определять жизненные ценности, объяснять причины успехов и неудач в учебной деятельности, применять полученные знания в практической деятельности;</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жизненные ситуации с точки зрения безопасного образа жизни и сохранения здоровья;</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воспитание чувства гордости за российскую биологическую науку;</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основных факторов, определяющих взаимоотношения человека и природы; готовность к самостоятельным поступкам и действиям на благо природы; формирование экологического мышления;</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ценности жизни во всех ее проявлениях</w:t>
      </w:r>
      <w:r w:rsidR="0014622E">
        <w:rPr>
          <w:rFonts w:ascii="Times New Roman" w:eastAsia="HiddenHorzOCR" w:hAnsi="Times New Roman" w:cs="Times New Roman"/>
          <w:sz w:val="24"/>
          <w:szCs w:val="24"/>
        </w:rPr>
        <w:t xml:space="preserve"> и необходимости ответственного, бережного отношения к окружающей среде; соблюдение правил поведения в природе;</w:t>
      </w:r>
    </w:p>
    <w:p w:rsidR="0014622E"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значения обучения для повседневной жизни и осознанного выбора профессии;</w:t>
      </w:r>
    </w:p>
    <w:p w:rsidR="0014622E"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права каждого на собственное мнение; эмоционально – положения отношения к сверстникам;</w:t>
      </w:r>
    </w:p>
    <w:p w:rsidR="0014622E"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уважительное отношение к окружающим, соблюдение культуры поведения, проявление терпимости при взаимодействии со взрослыми и сверстниками;</w:t>
      </w:r>
    </w:p>
    <w:p w:rsidR="0014622E" w:rsidRPr="00262B50"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критическое отношение к своим поступкам, осознание ответственности за их последствия; умение преодолевать трудности в процессе достижения намеченных целей.</w:t>
      </w:r>
    </w:p>
    <w:p w:rsidR="00AC22EE" w:rsidRPr="00AC22EE" w:rsidRDefault="00AC22EE" w:rsidP="00AC22EE">
      <w:pPr>
        <w:autoSpaceDE w:val="0"/>
        <w:autoSpaceDN w:val="0"/>
        <w:adjustRightInd w:val="0"/>
        <w:spacing w:after="0"/>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МЕТАПРЕДМЕТНЫЕ РЕЗУЛЬТАТЫ</w:t>
      </w:r>
    </w:p>
    <w:p w:rsidR="00AC22EE" w:rsidRDefault="00AC22EE" w:rsidP="00AC22EE">
      <w:pPr>
        <w:pStyle w:val="a4"/>
        <w:autoSpaceDE w:val="0"/>
        <w:autoSpaceDN w:val="0"/>
        <w:adjustRightInd w:val="0"/>
        <w:spacing w:after="0" w:line="276" w:lineRule="auto"/>
        <w:ind w:left="765"/>
        <w:jc w:val="both"/>
        <w:rPr>
          <w:rFonts w:ascii="Times New Roman" w:hAnsi="Times New Roman" w:cs="Times New Roman"/>
          <w:sz w:val="24"/>
          <w:szCs w:val="24"/>
        </w:rPr>
      </w:pPr>
      <w:proofErr w:type="spellStart"/>
      <w:r w:rsidRPr="00AC22EE">
        <w:rPr>
          <w:rFonts w:ascii="Times New Roman" w:hAnsi="Times New Roman" w:cs="Times New Roman"/>
          <w:sz w:val="24"/>
          <w:szCs w:val="24"/>
        </w:rPr>
        <w:t>Метапредметными</w:t>
      </w:r>
      <w:proofErr w:type="spellEnd"/>
      <w:r w:rsidRPr="00AC22EE">
        <w:rPr>
          <w:rFonts w:ascii="Times New Roman" w:hAnsi="Times New Roman" w:cs="Times New Roman"/>
          <w:sz w:val="24"/>
          <w:szCs w:val="24"/>
        </w:rPr>
        <w:t xml:space="preserve"> результатами является формирование универсальных учебных действий (УУД). </w:t>
      </w:r>
    </w:p>
    <w:p w:rsidR="00AC22EE" w:rsidRDefault="00AC22EE" w:rsidP="00AC22EE">
      <w:pPr>
        <w:pStyle w:val="a4"/>
        <w:autoSpaceDE w:val="0"/>
        <w:autoSpaceDN w:val="0"/>
        <w:adjustRightInd w:val="0"/>
        <w:spacing w:after="0" w:line="276" w:lineRule="auto"/>
        <w:ind w:left="765"/>
        <w:jc w:val="both"/>
        <w:rPr>
          <w:rFonts w:ascii="Times New Roman" w:hAnsi="Times New Roman" w:cs="Times New Roman"/>
          <w:b/>
          <w:sz w:val="24"/>
          <w:szCs w:val="24"/>
        </w:rPr>
      </w:pPr>
      <w:r w:rsidRPr="00AC22EE">
        <w:rPr>
          <w:rFonts w:ascii="Times New Roman" w:hAnsi="Times New Roman" w:cs="Times New Roman"/>
          <w:b/>
          <w:sz w:val="24"/>
          <w:szCs w:val="24"/>
        </w:rPr>
        <w:lastRenderedPageBreak/>
        <w:t>Регулятивные УУД:</w:t>
      </w:r>
    </w:p>
    <w:p w:rsidR="008723DC" w:rsidRPr="008723DC" w:rsidRDefault="008723DC" w:rsidP="008723DC">
      <w:pPr>
        <w:pStyle w:val="a4"/>
        <w:autoSpaceDE w:val="0"/>
        <w:autoSpaceDN w:val="0"/>
        <w:adjustRightInd w:val="0"/>
        <w:spacing w:after="0" w:line="276" w:lineRule="auto"/>
        <w:ind w:left="765"/>
        <w:jc w:val="center"/>
        <w:rPr>
          <w:rFonts w:ascii="Times New Roman" w:hAnsi="Times New Roman" w:cs="Times New Roman"/>
          <w:b/>
          <w:sz w:val="24"/>
          <w:szCs w:val="24"/>
        </w:rPr>
      </w:pPr>
      <w:r>
        <w:rPr>
          <w:rFonts w:ascii="Times New Roman" w:hAnsi="Times New Roman" w:cs="Times New Roman"/>
          <w:b/>
          <w:sz w:val="24"/>
          <w:szCs w:val="24"/>
        </w:rPr>
        <w:t>5,6 КЛАСС</w:t>
      </w:r>
    </w:p>
    <w:p w:rsidR="00B37016" w:rsidRDefault="00B37016"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организовывать свою учебную деятельность:</w:t>
      </w:r>
      <w:r w:rsidR="002E61C3">
        <w:rPr>
          <w:rFonts w:ascii="Times New Roman" w:hAnsi="Times New Roman" w:cs="Times New Roman"/>
          <w:sz w:val="24"/>
          <w:szCs w:val="24"/>
        </w:rPr>
        <w:t xml:space="preserve"> определять цель работы, ставить задачи, планировать (рассчитывать последовательность действий и прогнозировать результаты работы);</w:t>
      </w:r>
    </w:p>
    <w:p w:rsidR="002E61C3" w:rsidRDefault="002E61C3"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выдвигать варианты решения поставленных задач, предвидеть конечные результаты работы, выбирать средства достижения цели;</w:t>
      </w:r>
    </w:p>
    <w:p w:rsidR="002E61C3" w:rsidRDefault="002E61C3"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плану, сверять свои действия с целью и, при необходимости, исправлять ошибки самостоятельно;</w:t>
      </w:r>
    </w:p>
    <w:p w:rsidR="002E61C3" w:rsidRDefault="002E61C3"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C02392" w:rsidRDefault="00C02392" w:rsidP="00C02392">
      <w:pPr>
        <w:pStyle w:val="a4"/>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7 КЛАСС</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составлять (индивидуально или в группе) план решения проблемы (выполнение проекта);</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ходе представления проекта давать оценку его результатам;</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осознавать причины своего успеха или неуспеха и находить способы выхода из неуспеха.</w:t>
      </w:r>
    </w:p>
    <w:p w:rsidR="00733EF2" w:rsidRDefault="00733EF2" w:rsidP="00733EF2">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8</w:t>
      </w:r>
      <w:r w:rsidR="008723DC">
        <w:rPr>
          <w:rFonts w:ascii="Times New Roman" w:hAnsi="Times New Roman" w:cs="Times New Roman"/>
          <w:b/>
          <w:sz w:val="24"/>
          <w:szCs w:val="24"/>
        </w:rPr>
        <w:t>,9</w:t>
      </w:r>
      <w:r>
        <w:rPr>
          <w:rFonts w:ascii="Times New Roman" w:hAnsi="Times New Roman" w:cs="Times New Roman"/>
          <w:b/>
          <w:sz w:val="24"/>
          <w:szCs w:val="24"/>
        </w:rPr>
        <w:t xml:space="preserve"> КЛАСС</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организовывать свою учебную и познавательную деятельность  - определять цели работы, ставить задачи, планировать (рассчитывать последовательность действий и прогнозировать результаты работы);</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выдвигать варианты решения поставленных задач и выбирать средства достижения цели;</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плану, сверять свои действия с целью и, при необходимости, исправлять ошибки самостоятельно;</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работу над ошибками для внесения корректив в усваиваемые знания;</w:t>
      </w:r>
    </w:p>
    <w:p w:rsidR="00733EF2" w:rsidRP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AC22EE" w:rsidRDefault="00AC22EE" w:rsidP="00AC22EE">
      <w:pPr>
        <w:pStyle w:val="a4"/>
        <w:autoSpaceDE w:val="0"/>
        <w:autoSpaceDN w:val="0"/>
        <w:adjustRightInd w:val="0"/>
        <w:spacing w:after="0" w:line="276" w:lineRule="auto"/>
        <w:ind w:left="765"/>
        <w:jc w:val="both"/>
        <w:rPr>
          <w:rFonts w:ascii="Times New Roman" w:hAnsi="Times New Roman" w:cs="Times New Roman"/>
          <w:b/>
          <w:sz w:val="24"/>
          <w:szCs w:val="24"/>
        </w:rPr>
      </w:pPr>
      <w:r w:rsidRPr="00AC22EE">
        <w:rPr>
          <w:rFonts w:ascii="Times New Roman" w:hAnsi="Times New Roman" w:cs="Times New Roman"/>
          <w:b/>
          <w:sz w:val="24"/>
          <w:szCs w:val="24"/>
        </w:rPr>
        <w:t>Познавательные УУД:</w:t>
      </w:r>
    </w:p>
    <w:p w:rsidR="008723DC" w:rsidRPr="008723DC" w:rsidRDefault="008723DC" w:rsidP="008723D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5,6 КЛАСС</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работать с разными источниками информации, анализировать и оценивать информацию, преобразовывать ее из одной формы в другую;</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составлять тезисы, планы (простые, сложные и т.п.), структурировать учебный план, давать определения понятий;</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наблюдения, ставить элементарные эксперименты и объяснять полученные результаты;</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и классифицировать, самостоятельно выбирая критерии для указанных логических операций;</w:t>
      </w:r>
    </w:p>
    <w:p w:rsidR="002E61C3" w:rsidRDefault="00561B0A"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логические рассуждения, включающие установление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следственных связей;</w:t>
      </w:r>
    </w:p>
    <w:p w:rsidR="00561B0A" w:rsidRDefault="00561B0A"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создавать схематические модели с выделением существенных характеристик объектов.</w:t>
      </w:r>
    </w:p>
    <w:p w:rsidR="00EF78E4" w:rsidRDefault="00EF78E4"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7 КЛАСС</w:t>
      </w:r>
    </w:p>
    <w:p w:rsidR="00EF78E4" w:rsidRDefault="008106B8"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анализировать, сравнивать, классифицировать и обобщать понятия: давать определения понятиям на основе изученного на различных предметах учебного материала; осуществлять логическую операцию установления </w:t>
      </w:r>
      <w:proofErr w:type="spellStart"/>
      <w:r>
        <w:rPr>
          <w:rFonts w:ascii="Times New Roman" w:hAnsi="Times New Roman" w:cs="Times New Roman"/>
          <w:sz w:val="24"/>
          <w:szCs w:val="24"/>
        </w:rPr>
        <w:t>родо</w:t>
      </w:r>
      <w:proofErr w:type="spellEnd"/>
      <w:r>
        <w:rPr>
          <w:rFonts w:ascii="Times New Roman" w:hAnsi="Times New Roman" w:cs="Times New Roman"/>
          <w:sz w:val="24"/>
          <w:szCs w:val="24"/>
        </w:rPr>
        <w:t xml:space="preserve"> – видовых отношений;</w:t>
      </w:r>
    </w:p>
    <w:p w:rsidR="008106B8" w:rsidRDefault="008106B8"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логическое рассуждение, включающее установление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следственных связей;</w:t>
      </w:r>
    </w:p>
    <w:p w:rsidR="008106B8" w:rsidRDefault="008106B8"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представлять информацию в виде конспектов, таблиц, схем, графиков;</w:t>
      </w:r>
    </w:p>
    <w:p w:rsidR="008106B8" w:rsidRDefault="0011446A"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11446A" w:rsidRDefault="0011446A"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11446A" w:rsidRDefault="0011446A"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w:t>
      </w:r>
      <w:proofErr w:type="spellStart"/>
      <w:r>
        <w:rPr>
          <w:rFonts w:ascii="Times New Roman" w:hAnsi="Times New Roman" w:cs="Times New Roman"/>
          <w:sz w:val="24"/>
          <w:szCs w:val="24"/>
        </w:rPr>
        <w:t>программно</w:t>
      </w:r>
      <w:proofErr w:type="spellEnd"/>
      <w:r>
        <w:rPr>
          <w:rFonts w:ascii="Times New Roman" w:hAnsi="Times New Roman" w:cs="Times New Roman"/>
          <w:sz w:val="24"/>
          <w:szCs w:val="24"/>
        </w:rPr>
        <w:t xml:space="preserve"> – аппаратные средства и сервисы.</w:t>
      </w:r>
    </w:p>
    <w:p w:rsidR="007168D2" w:rsidRDefault="007168D2" w:rsidP="007168D2">
      <w:pPr>
        <w:autoSpaceDE w:val="0"/>
        <w:autoSpaceDN w:val="0"/>
        <w:adjustRightInd w:val="0"/>
        <w:spacing w:after="0"/>
        <w:ind w:left="1068" w:firstLine="348"/>
        <w:jc w:val="center"/>
        <w:rPr>
          <w:rFonts w:ascii="Times New Roman" w:hAnsi="Times New Roman" w:cs="Times New Roman"/>
          <w:b/>
          <w:sz w:val="24"/>
          <w:szCs w:val="24"/>
        </w:rPr>
      </w:pPr>
      <w:r>
        <w:rPr>
          <w:rFonts w:ascii="Times New Roman" w:hAnsi="Times New Roman" w:cs="Times New Roman"/>
          <w:b/>
          <w:sz w:val="24"/>
          <w:szCs w:val="24"/>
        </w:rPr>
        <w:t>8 КЛАСС</w:t>
      </w:r>
    </w:p>
    <w:p w:rsidR="007168D2" w:rsidRDefault="007168D2"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основами исследовательской и проектной деятельности – видеть проблему, ставить вопросы, выдвигать гипотезы, давать определения понятий,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168D2"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с разными источниками информации, анализировать и оценивать информацию, преобразовывать ее из одной формы в другую;</w:t>
      </w:r>
    </w:p>
    <w:p w:rsidR="00036DBB"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находить информацию в различных источниках (тексте учебника, научно – популярной литературе, словарях и справочниках), оценивать ее достоверность;</w:t>
      </w:r>
    </w:p>
    <w:p w:rsidR="00036DBB"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составлять сообщения на основе обобщения материала учебника и дополнительной литературы; </w:t>
      </w:r>
    </w:p>
    <w:p w:rsidR="00036DBB"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логические рассуждения и умозаключения, устанавливать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следственные связи.</w:t>
      </w:r>
    </w:p>
    <w:p w:rsidR="008723DC" w:rsidRDefault="008723DC" w:rsidP="008723DC">
      <w:pPr>
        <w:pStyle w:val="a4"/>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9 КЛАСС</w:t>
      </w:r>
    </w:p>
    <w:p w:rsidR="008723DC" w:rsidRDefault="008723DC"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с разными источниками информации, анализировать и оценивать информацию, преобразовывать ее из одной формы в другую;</w:t>
      </w:r>
    </w:p>
    <w:p w:rsidR="008723DC" w:rsidRDefault="008723DC"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составлять тезисы, различные виды планов (простых, сложных и т.п.), структурировать учебный материал, давать определения понятий;</w:t>
      </w:r>
    </w:p>
    <w:p w:rsidR="008723DC"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наблюдения, ставить элементарные эксперименты и объяснять полученные результаты;</w:t>
      </w:r>
    </w:p>
    <w:p w:rsidR="0009646F"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и классифицировать, самостоятельно выбирать критерии для указанных логических операций;</w:t>
      </w:r>
    </w:p>
    <w:p w:rsidR="0009646F"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логические рассуждения, включающие установление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следственных связей;</w:t>
      </w:r>
    </w:p>
    <w:p w:rsidR="0009646F"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создавать схематические модели с выделением существенных характеристик объектов;</w:t>
      </w:r>
    </w:p>
    <w:p w:rsidR="0009646F" w:rsidRPr="008723DC"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5C17F2" w:rsidRDefault="005C17F2" w:rsidP="005C17F2">
      <w:pPr>
        <w:pStyle w:val="a4"/>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Коммуникативные УУД:</w:t>
      </w:r>
    </w:p>
    <w:p w:rsidR="008723DC" w:rsidRPr="00EC3A3D" w:rsidRDefault="008723DC" w:rsidP="008723D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5,6 КЛАСС</w:t>
      </w:r>
    </w:p>
    <w:p w:rsidR="008723DC" w:rsidRDefault="008723DC" w:rsidP="008723DC">
      <w:pPr>
        <w:pStyle w:val="a4"/>
        <w:autoSpaceDE w:val="0"/>
        <w:autoSpaceDN w:val="0"/>
        <w:adjustRightInd w:val="0"/>
        <w:spacing w:after="0"/>
        <w:jc w:val="center"/>
        <w:rPr>
          <w:rFonts w:ascii="Times New Roman" w:hAnsi="Times New Roman" w:cs="Times New Roman"/>
          <w:b/>
          <w:sz w:val="24"/>
          <w:szCs w:val="24"/>
        </w:rPr>
      </w:pPr>
    </w:p>
    <w:p w:rsidR="005C17F2" w:rsidRDefault="005C17F2" w:rsidP="009F07CA">
      <w:pPr>
        <w:pStyle w:val="a4"/>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слушать и вступать в диалог, участвовать в коллективном обсуждении проблем;</w:t>
      </w:r>
    </w:p>
    <w:p w:rsidR="005C17F2" w:rsidRDefault="005C17F2" w:rsidP="009F07CA">
      <w:pPr>
        <w:pStyle w:val="a4"/>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строить продуктивное взаимодействие со сверстниками и взрослыми;</w:t>
      </w:r>
    </w:p>
    <w:p w:rsidR="005C17F2" w:rsidRDefault="005C17F2" w:rsidP="009F07CA">
      <w:pPr>
        <w:pStyle w:val="a4"/>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D64A0E" w:rsidRDefault="00D64A0E"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7 КЛАСС</w:t>
      </w:r>
    </w:p>
    <w:p w:rsidR="00D64A0E" w:rsidRDefault="00D64A0E" w:rsidP="009F07CA">
      <w:pPr>
        <w:pStyle w:val="a4"/>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отстаивать свою точку зрения, приводить аргументы, подтверждая  их фактами;</w:t>
      </w:r>
    </w:p>
    <w:p w:rsidR="00D64A0E" w:rsidRDefault="00D64A0E" w:rsidP="009F07CA">
      <w:pPr>
        <w:pStyle w:val="a4"/>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и корректировать его;</w:t>
      </w:r>
    </w:p>
    <w:p w:rsidR="00D64A0E" w:rsidRDefault="00D64A0E" w:rsidP="009F07CA">
      <w:pPr>
        <w:pStyle w:val="a4"/>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уметь взглянуть на ситуацию с иной позиции и договариваться с людьми иных позиций.</w:t>
      </w:r>
    </w:p>
    <w:p w:rsidR="00036DBB" w:rsidRDefault="00036DBB" w:rsidP="00036DBB">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8</w:t>
      </w:r>
      <w:r w:rsidR="0061047E">
        <w:rPr>
          <w:rFonts w:ascii="Times New Roman" w:hAnsi="Times New Roman" w:cs="Times New Roman"/>
          <w:b/>
          <w:sz w:val="24"/>
          <w:szCs w:val="24"/>
        </w:rPr>
        <w:t>,9</w:t>
      </w:r>
      <w:r>
        <w:rPr>
          <w:rFonts w:ascii="Times New Roman" w:hAnsi="Times New Roman" w:cs="Times New Roman"/>
          <w:b/>
          <w:sz w:val="24"/>
          <w:szCs w:val="24"/>
        </w:rPr>
        <w:t xml:space="preserve"> КЛАСС</w:t>
      </w:r>
    </w:p>
    <w:p w:rsidR="00036DBB" w:rsidRDefault="00036DBB"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036DBB" w:rsidRDefault="00036DBB"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слушать и слышать другое мнение, вести дискуссию, оперировать фактами как для доказательства, так для опровержения существующего мнения;</w:t>
      </w:r>
    </w:p>
    <w:p w:rsidR="00036DBB" w:rsidRDefault="0061047E"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интегрировать и </w:t>
      </w:r>
      <w:r w:rsidR="00036DBB">
        <w:rPr>
          <w:rFonts w:ascii="Times New Roman" w:hAnsi="Times New Roman" w:cs="Times New Roman"/>
          <w:sz w:val="24"/>
          <w:szCs w:val="24"/>
        </w:rPr>
        <w:t>строить продуктивное взаимодействие со сверстниками и взрослыми;</w:t>
      </w:r>
    </w:p>
    <w:p w:rsidR="00036DBB" w:rsidRPr="00036DBB" w:rsidRDefault="00036DBB"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проблем.</w:t>
      </w:r>
    </w:p>
    <w:p w:rsidR="00AC22EE" w:rsidRPr="00AC22EE" w:rsidRDefault="00AC22EE" w:rsidP="00AC22EE">
      <w:pPr>
        <w:pStyle w:val="a4"/>
        <w:autoSpaceDE w:val="0"/>
        <w:autoSpaceDN w:val="0"/>
        <w:adjustRightInd w:val="0"/>
        <w:spacing w:after="0" w:line="276" w:lineRule="auto"/>
        <w:ind w:left="765"/>
        <w:jc w:val="center"/>
        <w:rPr>
          <w:rFonts w:ascii="Times New Roman" w:eastAsia="HiddenHorzOCR" w:hAnsi="Times New Roman" w:cs="Times New Roman"/>
          <w:b/>
          <w:sz w:val="24"/>
          <w:szCs w:val="24"/>
        </w:rPr>
      </w:pPr>
    </w:p>
    <w:p w:rsidR="00AC22EE" w:rsidRDefault="00AC22EE" w:rsidP="00AC22EE">
      <w:pPr>
        <w:autoSpaceDE w:val="0"/>
        <w:autoSpaceDN w:val="0"/>
        <w:adjustRightInd w:val="0"/>
        <w:spacing w:after="0"/>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ПРЕДМЕТНЫЕ РЕЗУЛЬТАТЫ</w:t>
      </w:r>
    </w:p>
    <w:p w:rsidR="00C625FE" w:rsidRPr="00AC22EE" w:rsidRDefault="00C625FE" w:rsidP="004C3A1C">
      <w:pPr>
        <w:autoSpaceDE w:val="0"/>
        <w:autoSpaceDN w:val="0"/>
        <w:adjustRightInd w:val="0"/>
        <w:spacing w:after="0"/>
        <w:ind w:left="708" w:firstLine="708"/>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5 КЛАСС</w:t>
      </w:r>
    </w:p>
    <w:p w:rsidR="006513CE" w:rsidRDefault="006513CE"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для развития современных естественно – научных представлений о картине мира постичь основы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w:t>
      </w:r>
    </w:p>
    <w:p w:rsidR="006513CE" w:rsidRDefault="006513CE"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понимать смысл биологических терминов;</w:t>
      </w:r>
    </w:p>
    <w:p w:rsidR="006513CE" w:rsidRDefault="006513CE"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характеризовать биологию как науку, применять методы биологической </w:t>
      </w:r>
      <w:r w:rsidR="007A0714">
        <w:rPr>
          <w:rFonts w:ascii="Times New Roman" w:eastAsia="HiddenHorzOCR" w:hAnsi="Times New Roman" w:cs="Times New Roman"/>
          <w:sz w:val="24"/>
          <w:szCs w:val="24"/>
        </w:rPr>
        <w:t>науки (наблюдение, эксперимент, измерение) и оценивать их роль в познании живой природы;</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работать с увеличительными приборами, изготавливать микропрепараты, осуществлять элементарные биологические исследования, определять виды тканей на микропрепаратах, рисунках и схемах;</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перечислять свойства и признаки живого;</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понимать особенности строения клеток и организмов растений, животных, грибов и бактерий; вирусов как неклеточной формы жизни;</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характеризовать особенности строения и жизнедеятельности изученных групп живых организмов;</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описывать основные процессы жизнедеятельности клетки; знать строение и функции тканей растений и животных;</w:t>
      </w:r>
    </w:p>
    <w:p w:rsidR="007A0714"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иметь представление о систематике и классификации живых организмов;</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lastRenderedPageBreak/>
        <w:t>различать на рисунках, таблицах и натуральных объектах основные группы живых организмов (бактерии, растения, животные, грибы), а также основные группы растений (водоросли, мхи, хвощи, плауны, папоротники, голосеменные, покрытосеменные);</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сравнивать биологические объекты и процессы, делать выводы и умозаключения на основе сравнения;</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определять роль в природе различных групп организмов;</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объяснять роль живых организмов в круговороте веществ в природе;</w:t>
      </w:r>
    </w:p>
    <w:p w:rsidR="005C4F9F"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составлять элементарные пищевые цепи;</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приводить примеры приспособлений организмов к среде обитания и объяснять их значение;</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объяснять значение живых организмов в жизни и хозяйственной деятельности человека;</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различать съедобные и ядовитые грибы, опасные для человека растения и животные;</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описывать порядок оказания первой доврачебной помощи пострадавшим;</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формировать правила техники безопасности в кабинете биологии при выполнении лабораторных работ</w:t>
      </w:r>
      <w:r w:rsidR="004F3BCB">
        <w:rPr>
          <w:rFonts w:ascii="Times New Roman" w:eastAsia="HiddenHorzOCR" w:hAnsi="Times New Roman" w:cs="Times New Roman"/>
          <w:sz w:val="24"/>
          <w:szCs w:val="24"/>
        </w:rPr>
        <w:t>;</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знать основные правила поведения в природе и основы здорового образа жизни, применять их на практике;</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поведение человека с точки зрения здорового образа жизни, знать ядовитые растения, грибы и опасных животных своей местности;</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уметь анализировать и оценивать последствия воздействия человека на природу;</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соблюдать правила работы в кабинете биологии, правила работы с биологическими приборами и инструментами;</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демонстрировать навыки оказания первой помощи при отравлении ядовитыми растениями, грибами, укусе ядовитыми животными;</w:t>
      </w:r>
    </w:p>
    <w:p w:rsidR="004F3BCB" w:rsidRPr="006513CE"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с эстетической точки зрения красоту и разнообразие мира природы.</w:t>
      </w:r>
    </w:p>
    <w:p w:rsidR="00C625FE" w:rsidRDefault="00C625FE" w:rsidP="004C3A1C">
      <w:pPr>
        <w:autoSpaceDE w:val="0"/>
        <w:autoSpaceDN w:val="0"/>
        <w:adjustRightInd w:val="0"/>
        <w:spacing w:after="0"/>
        <w:ind w:firstLine="708"/>
        <w:jc w:val="center"/>
        <w:rPr>
          <w:rFonts w:ascii="Times New Roman" w:hAnsi="Times New Roman" w:cs="Times New Roman"/>
          <w:b/>
          <w:sz w:val="24"/>
          <w:szCs w:val="24"/>
        </w:rPr>
      </w:pPr>
      <w:r>
        <w:rPr>
          <w:rFonts w:ascii="Times New Roman" w:hAnsi="Times New Roman" w:cs="Times New Roman"/>
          <w:b/>
          <w:sz w:val="24"/>
          <w:szCs w:val="24"/>
        </w:rPr>
        <w:t>6 КЛАСС</w:t>
      </w:r>
    </w:p>
    <w:p w:rsidR="008C0228" w:rsidRPr="008C0228" w:rsidRDefault="008C0228"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sidRPr="008C0228">
        <w:rPr>
          <w:rFonts w:ascii="Times New Roman" w:hAnsi="Times New Roman" w:cs="Times New Roman"/>
          <w:sz w:val="24"/>
          <w:szCs w:val="24"/>
        </w:rPr>
        <w:t xml:space="preserve">понимать </w:t>
      </w:r>
      <w:r>
        <w:rPr>
          <w:rFonts w:ascii="Times New Roman" w:hAnsi="Times New Roman" w:cs="Times New Roman"/>
          <w:sz w:val="24"/>
          <w:szCs w:val="24"/>
        </w:rPr>
        <w:t>особенности строения растительного организма (живой и растительной клеток) и основные процессы жизнедеятельности  растительной клетки; знать строение и функции тканей растений; иметь представления о многообразии растительного мира;</w:t>
      </w:r>
    </w:p>
    <w:p w:rsidR="002B136D" w:rsidRPr="002B136D" w:rsidRDefault="002B136D"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сравнивать и определять семенные и споровые растения; объяснять роль главных органов растения в его жизнедеятельности;</w:t>
      </w:r>
    </w:p>
    <w:p w:rsidR="008B77F6" w:rsidRPr="008B77F6" w:rsidRDefault="008B77F6"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распознавать органы растений, устанавливать взаимосвязь между особенностями их строения и функциями, которые они выполняют в организме растения;</w:t>
      </w:r>
    </w:p>
    <w:p w:rsidR="000C008F" w:rsidRPr="000C008F" w:rsidRDefault="000C008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сравнивать семена двудольных и однодольных растений;</w:t>
      </w:r>
    </w:p>
    <w:p w:rsidR="000C008F" w:rsidRPr="000C008F" w:rsidRDefault="000C008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характеризовать процессы минерального и воздушного питания растений, дыхание и обмен веществ у растений, рост и развитие растительного организма;</w:t>
      </w:r>
    </w:p>
    <w:p w:rsidR="00FD6767" w:rsidRPr="00FD6767" w:rsidRDefault="009B2B2B"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выбирать удобрения при уходе за растениям</w:t>
      </w:r>
      <w:r w:rsidR="00FD6767">
        <w:rPr>
          <w:rFonts w:ascii="Times New Roman" w:hAnsi="Times New Roman" w:cs="Times New Roman"/>
          <w:sz w:val="24"/>
          <w:szCs w:val="24"/>
        </w:rPr>
        <w:t>и, вегетативно размножать комнатные растения;</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понимать значение систематики как науки;</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знать строение и значения листьев, корней, побега, цвета, плодов и семян в жизнедеятельности растений;</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sidRPr="00FD6767">
        <w:rPr>
          <w:rFonts w:ascii="Times New Roman" w:hAnsi="Times New Roman" w:cs="Times New Roman"/>
          <w:sz w:val="24"/>
          <w:szCs w:val="24"/>
        </w:rPr>
        <w:t>различать на рисунках, таблицах и натуральных</w:t>
      </w:r>
      <w:r>
        <w:rPr>
          <w:rFonts w:ascii="Times New Roman" w:hAnsi="Times New Roman" w:cs="Times New Roman"/>
          <w:b/>
          <w:sz w:val="24"/>
          <w:szCs w:val="24"/>
        </w:rPr>
        <w:t xml:space="preserve"> </w:t>
      </w:r>
      <w:r>
        <w:rPr>
          <w:rFonts w:ascii="Times New Roman" w:hAnsi="Times New Roman" w:cs="Times New Roman"/>
          <w:sz w:val="24"/>
          <w:szCs w:val="24"/>
        </w:rPr>
        <w:t>объектах основные систематические группы растений отдела Покрытосеменные; отличать покрытосеменные растения от голосеменных, сравнивать особенности их строения; называть признаки цветковых растений, относящихся к классам Двудольные и Однодольные; составлять морфологическое описание растений;</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выделять прогрессивные черты цветковых растений, позволяющим им занять господствующее положение в растительном мире;</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lastRenderedPageBreak/>
        <w:t>находить сходство в строение растений разных систематических групп и на основе этого доказывать их родство;</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объяснять взаимосвязь особенностей строения растений с условиями среды его обитания; приводить примеры приспособлений растений к среде обитания;</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обосновывать значение природоохранной деятельности человека в сохранении и умножении растительного мира;</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понимать взаимосвязь между растениями в природных сообществах, роль растительных организмов в круговороте веществ в биосфере;</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осваивать приемы оказания первой помощи, рациональной организации труда и отдыха, выращивания и размножения культурных растений (методы вегетативного размножения культурных растений, методы по оказанию первой помощи при отравлении ядовитыми растениями);</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проводить биологические опыты и эксперименты, объяснять полученные результаты; пользоваться увеличительными приборами и иметь элементарные навыки приготовления и изучения препаратов;</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знать основные правила поведения в природе и основы здорового образа жизни, применять их на практике;</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оценивать поведение человека с точки зрения здорового образа жизни, знать ядовитые растения своей местности;</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уметь анализировать и оценивать последствия воздействия человека на природу;</w:t>
      </w:r>
    </w:p>
    <w:p w:rsidR="003F215D" w:rsidRPr="003F215D"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уметь создавать условия, необходимые для роста и развития растений; определять всхожесть семян и правильно высеивать семена </w:t>
      </w:r>
      <w:r w:rsidR="003F215D">
        <w:rPr>
          <w:rFonts w:ascii="Times New Roman" w:hAnsi="Times New Roman" w:cs="Times New Roman"/>
          <w:sz w:val="24"/>
          <w:szCs w:val="24"/>
        </w:rPr>
        <w:t>различных растений; проводить искусственное опыление; размножать растения;</w:t>
      </w:r>
    </w:p>
    <w:p w:rsidR="003F215D" w:rsidRPr="003F215D" w:rsidRDefault="003F215D"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демонстрировать навыки оказания первой помощи при отравлении ядовитыми растениями.</w:t>
      </w:r>
    </w:p>
    <w:p w:rsidR="00D127D6" w:rsidRDefault="00D127D6" w:rsidP="004C3A1C">
      <w:pPr>
        <w:pStyle w:val="a4"/>
        <w:autoSpaceDE w:val="0"/>
        <w:autoSpaceDN w:val="0"/>
        <w:adjustRightInd w:val="0"/>
        <w:spacing w:after="0"/>
        <w:ind w:left="1428"/>
        <w:jc w:val="center"/>
        <w:rPr>
          <w:rFonts w:ascii="Times New Roman" w:hAnsi="Times New Roman" w:cs="Times New Roman"/>
          <w:b/>
          <w:sz w:val="24"/>
          <w:szCs w:val="24"/>
        </w:rPr>
      </w:pPr>
      <w:r>
        <w:rPr>
          <w:rFonts w:ascii="Times New Roman" w:hAnsi="Times New Roman" w:cs="Times New Roman"/>
          <w:b/>
          <w:sz w:val="24"/>
          <w:szCs w:val="24"/>
        </w:rPr>
        <w:t>7</w:t>
      </w:r>
      <w:r w:rsidR="00516FA9">
        <w:rPr>
          <w:rFonts w:ascii="Times New Roman" w:hAnsi="Times New Roman" w:cs="Times New Roman"/>
          <w:b/>
          <w:sz w:val="24"/>
          <w:szCs w:val="24"/>
        </w:rPr>
        <w:t xml:space="preserve"> </w:t>
      </w:r>
      <w:r>
        <w:rPr>
          <w:rFonts w:ascii="Times New Roman" w:hAnsi="Times New Roman" w:cs="Times New Roman"/>
          <w:b/>
          <w:sz w:val="24"/>
          <w:szCs w:val="24"/>
        </w:rPr>
        <w:t>КЛАСС</w:t>
      </w:r>
    </w:p>
    <w:p w:rsidR="009F0514" w:rsidRDefault="009F0514"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для развития современных естественно – научных представлений о картине мира постичь основы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w:t>
      </w:r>
    </w:p>
    <w:p w:rsidR="009F0514" w:rsidRDefault="009F0514"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смысл биологических терминов;</w:t>
      </w:r>
    </w:p>
    <w:p w:rsidR="009F0514" w:rsidRDefault="009F0514"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биологию и зоологию как науки, применять методы биологической науки (наблюдение, эксперимент, измерение) и оценивать их роль</w:t>
      </w:r>
      <w:r w:rsidR="00B67E9A">
        <w:rPr>
          <w:rFonts w:ascii="Times New Roman" w:hAnsi="Times New Roman" w:cs="Times New Roman"/>
          <w:sz w:val="24"/>
          <w:szCs w:val="24"/>
        </w:rPr>
        <w:t xml:space="preserve"> в познании живой природы;</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с увеличительными приборами, изготавливать микропрепараты, осуществлять элементарные биологические исследования, определять виды животных тканей на микропрепаратах, рисунках и схемах;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перечислять признаки и свойства живого;</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особенности строения и жизнедеятельности представителей царства Животные;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особенности строения клеток и органов животных, описывать основные процессы жизнедеятельности клетки животных;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строение и функции тканей животных;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иметь представление о систематике и классификации живых организмов царства Животные;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различать на рисунках, таблицах и натуральных объектах основные экологические и систематические группы животных;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биологические объекты и процессы, делать выводы и умозаключения на основе сравнения;</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определять роль в природе различных групп организмов;</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роль живых организмов в круговороте веществ в природе;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составлять элементарные пищевые цепи;</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приводить примеры приспособлений организмов к среде обитания и объяснять их значение;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объяснять значение живых организмов в жизни и </w:t>
      </w:r>
      <w:r w:rsidR="00744106">
        <w:rPr>
          <w:rFonts w:ascii="Times New Roman" w:hAnsi="Times New Roman" w:cs="Times New Roman"/>
          <w:sz w:val="24"/>
          <w:szCs w:val="24"/>
        </w:rPr>
        <w:t>хозяйственной деятельности человека;</w:t>
      </w:r>
    </w:p>
    <w:p w:rsidR="00744106" w:rsidRDefault="000D7E3E"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животных, опасных для человека, и меры профилактики заболеваний, передаваемых живыми организмами;</w:t>
      </w:r>
    </w:p>
    <w:p w:rsidR="000D7E3E" w:rsidRDefault="000D7E3E"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описы</w:t>
      </w:r>
      <w:r w:rsidR="00833404">
        <w:rPr>
          <w:rFonts w:ascii="Times New Roman" w:hAnsi="Times New Roman" w:cs="Times New Roman"/>
          <w:sz w:val="24"/>
          <w:szCs w:val="24"/>
        </w:rPr>
        <w:t>вать порядок оказания первой дов</w:t>
      </w:r>
      <w:r>
        <w:rPr>
          <w:rFonts w:ascii="Times New Roman" w:hAnsi="Times New Roman" w:cs="Times New Roman"/>
          <w:sz w:val="24"/>
          <w:szCs w:val="24"/>
        </w:rPr>
        <w:t>рачебной помощи пострадавшим;</w:t>
      </w:r>
    </w:p>
    <w:p w:rsidR="000D7E3E" w:rsidRDefault="000D7E3E"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формулировать правила техники безопасности в кабинет биологии при выполнении лабораторных работ;</w:t>
      </w:r>
    </w:p>
    <w:p w:rsidR="000D7E3E"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основные правила поведения в природе и основы здорового образа жизни, применять их на практике;</w:t>
      </w:r>
    </w:p>
    <w:p w:rsidR="00C2518F"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поведение человека с точки зрения здорового образа жизни, знать опасных животных своей местности;</w:t>
      </w:r>
    </w:p>
    <w:p w:rsidR="00C2518F"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уметь анализировать и оценивать последствия воздействия человека на природу;</w:t>
      </w:r>
    </w:p>
    <w:p w:rsidR="00C2518F"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демонстрировать навыки оказания первой помощи при укусах животными;</w:t>
      </w:r>
    </w:p>
    <w:p w:rsidR="00C2518F" w:rsidRPr="009F0514"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с эстетической точки зрения красоту и разнообразие мира природы.</w:t>
      </w:r>
    </w:p>
    <w:p w:rsidR="002A61E7" w:rsidRDefault="002A61E7"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8 КЛАСС</w:t>
      </w:r>
    </w:p>
    <w:p w:rsidR="002A61E7" w:rsidRDefault="002A61E7"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биологических объектов (отличительные признаки живых организмов и организма человека)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2A61E7" w:rsidRDefault="002A61E7"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доказательства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соблюдение мер профилактики заболеваний, вызываемых растениями, животными, бактериями, грибами и вирусами, травматизма, стрессов, ВИЧ – инфекции, вредных привычек, нарушения осанки, зрения, слуха, инфекционных и простудных заболеваний;</w:t>
      </w:r>
    </w:p>
    <w:p w:rsidR="002A61E7" w:rsidRDefault="002A61E7"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роль биологии в практической деятельности людей; места и роли человека в природе; роли различных организмов в жизни человека</w:t>
      </w:r>
      <w:r w:rsidR="00204D83">
        <w:rPr>
          <w:rFonts w:ascii="Times New Roman" w:hAnsi="Times New Roman" w:cs="Times New Roman"/>
          <w:sz w:val="24"/>
          <w:szCs w:val="24"/>
        </w:rPr>
        <w:t>;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204D83"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устанавливать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следственные связи между гибкостью человека и строением его позвоночника, между строением анализатора и выполняемой им функцией;</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клетки, ткани организма человека и делать выводы на основе сравнения; выявлять взаимосвязи между особенностями строения клеток и выполняемыми ими функциями;</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биологические исследования и делать выводы на основе полученных результатов;</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находить в учебной и научно – популярной литературе информацию о заболеваниях сердечно – сосудистой системы, об инфекционных заболеваниях, оформлять ее в виде сообщений, рефератов, докладов;</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классифицировать типы и виды памяти, железы в организме человека;</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взаимосвязи при обсуждении взаимодействия нервной и гуморальной регуляции;</w:t>
      </w:r>
    </w:p>
    <w:p w:rsidR="008D192C"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определять и различать части и органоиды клетки и системы органов организма человека на рисунках и схемах;</w:t>
      </w:r>
    </w:p>
    <w:p w:rsidR="0052487A"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биологические объекты и процессы и делать выводы и умозаключения на основе сравнения;</w:t>
      </w:r>
    </w:p>
    <w:p w:rsidR="0052487A"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выявлять изменчивость организмов; приспособления организмов к среде обитания; типы взаимодействия разных видов в экосистеме; взаимосвязи между особенностями строения клеток, тканей, органов, систем органов и их функциями; </w:t>
      </w:r>
    </w:p>
    <w:p w:rsidR="0052487A"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владеть методами биологической науки – наблюдение и описание биологических объектов и процессов; постановка биологических экспериментов и объяснение их результатов;</w:t>
      </w:r>
    </w:p>
    <w:p w:rsidR="0052487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основные правила поведения в природе и основы здорового образа жизни, применять их на практике;</w:t>
      </w:r>
    </w:p>
    <w:p w:rsidR="00F21CB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приводить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F21CB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последствия деятельности человека в природе, влияние факторов риска на здоровье человека;</w:t>
      </w:r>
    </w:p>
    <w:p w:rsidR="00F21CB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демонстрировать приемы оказания первой помощи при простудных заболеваниях, ожогах, обморожениях, травмах, спасении утопающего;</w:t>
      </w:r>
    </w:p>
    <w:p w:rsidR="00F21CB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наблюдения за состоянием собственного организма;</w:t>
      </w:r>
    </w:p>
    <w:p w:rsidR="009C400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приемами рациональной организации труда и отдыха;</w:t>
      </w:r>
    </w:p>
    <w:p w:rsidR="009C400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и соблюдать правила работы в кабинете биологии;</w:t>
      </w:r>
    </w:p>
    <w:p w:rsidR="009C400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соблюдать правила работы с биологическими приборами и инструментами (препаровальные иглы, скальпели, лупы, микроскопы);</w:t>
      </w:r>
    </w:p>
    <w:p w:rsidR="009C400A" w:rsidRPr="002A61E7"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с эстетической точки зрения объекты живой природы.</w:t>
      </w:r>
    </w:p>
    <w:p w:rsidR="00096506" w:rsidRDefault="00096506"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9 КЛАСС</w:t>
      </w:r>
    </w:p>
    <w:p w:rsidR="00096506" w:rsidRDefault="00096506"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sidRPr="00096506">
        <w:rPr>
          <w:rFonts w:ascii="Times New Roman" w:hAnsi="Times New Roman" w:cs="Times New Roman"/>
          <w:sz w:val="24"/>
          <w:szCs w:val="24"/>
        </w:rPr>
        <w:t xml:space="preserve">владеть </w:t>
      </w:r>
      <w:r>
        <w:rPr>
          <w:rFonts w:ascii="Times New Roman" w:hAnsi="Times New Roman" w:cs="Times New Roman"/>
          <w:sz w:val="24"/>
          <w:szCs w:val="24"/>
        </w:rPr>
        <w:t>основами научных знаний о живой природе и закономерностях ее развития, выделять существенные признаки биологических объектов и процессов, основные свойства живых систем, царств живой природы, систематики и представлений разных таксонов;</w:t>
      </w:r>
    </w:p>
    <w:p w:rsidR="00096506" w:rsidRDefault="00096506"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роль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видообразования и приспособленности;</w:t>
      </w:r>
    </w:p>
    <w:p w:rsidR="00096506" w:rsidRDefault="00946160"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биологию как науку, уровни организации живой материи, методы биологической науки (наблюдение, эксперимент, измерение), научные дисциплины, занимающиеся изучением жизнедеятельности организмов, и оценивать их роль в познании живой природы;</w:t>
      </w:r>
    </w:p>
    <w:p w:rsidR="00946160" w:rsidRDefault="00EE764D"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понимать особенности химического состава живых организмов, роль химических элементов в образовании органических молекул, принципы структурной организации и функции </w:t>
      </w:r>
      <w:r w:rsidR="008C6C0F">
        <w:rPr>
          <w:rFonts w:ascii="Times New Roman" w:hAnsi="Times New Roman" w:cs="Times New Roman"/>
          <w:sz w:val="24"/>
          <w:szCs w:val="24"/>
        </w:rPr>
        <w:t>углеводов, жиров и белков, нуклеиновых кислот;</w:t>
      </w:r>
    </w:p>
    <w:p w:rsidR="008C6C0F" w:rsidRDefault="008C6C0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вклад макроэлементов и микроэлементов в образовании неорганических и органических молекул живого вещества, химические свойства и биологическую роль воды, катионов и анионов в обеспечении процессов жизнедеятельности;</w:t>
      </w:r>
    </w:p>
    <w:p w:rsidR="008C6C0F" w:rsidRDefault="008C6C0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клетки одноклеточных и многоклеточных организмов, знать строение прокариотической и эукариотической клеток, характеризовать основные положения клеточной теории строения организмов;</w:t>
      </w:r>
    </w:p>
    <w:p w:rsidR="008C6C0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доказывать принадлежность организмов к разным систематическим группам;</w:t>
      </w:r>
    </w:p>
    <w:p w:rsidR="00F911F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описывать обмен веществ и превращение энергии в клетке; приводить подробную схему процесса биосинтеза белков; характеризовать организацию метаболизма </w:t>
      </w:r>
      <w:proofErr w:type="gramStart"/>
      <w:r>
        <w:rPr>
          <w:rFonts w:ascii="Times New Roman" w:hAnsi="Times New Roman" w:cs="Times New Roman"/>
          <w:sz w:val="24"/>
          <w:szCs w:val="24"/>
        </w:rPr>
        <w:t>у прокариот</w:t>
      </w:r>
      <w:proofErr w:type="gramEnd"/>
      <w:r>
        <w:rPr>
          <w:rFonts w:ascii="Times New Roman" w:hAnsi="Times New Roman" w:cs="Times New Roman"/>
          <w:sz w:val="24"/>
          <w:szCs w:val="24"/>
        </w:rPr>
        <w:t>; генетический аппарат бактерий, спорообразование, размножение;</w:t>
      </w:r>
    </w:p>
    <w:p w:rsidR="00F911F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функции органоидов цитоплазмы; определять значение включений в жизнедеятельность клетки;</w:t>
      </w:r>
    </w:p>
    <w:p w:rsidR="00F911F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различные представления естествоиспытателей о сущности живой природы; характеризовать основные положения эволюционной теории Ж.Б. Ламарка и учения Ч. Дарвина о естественном отборе, взгляды К. Линнея на систему живого мира; оценивать значение теории Ж.Б. Ламарка и учения Ч. Дарвина для развития биологии;</w:t>
      </w:r>
    </w:p>
    <w:p w:rsidR="00F911FF" w:rsidRDefault="00CF794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определять понятия «вид» и «популяция», значение межвидовой борьбы с абиотическими факторами среды; характеризовать причины борьбы за существование;</w:t>
      </w:r>
    </w:p>
    <w:p w:rsidR="00CF7945" w:rsidRDefault="00CF794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свойства домашних животных и культурных растений по сравнению с их дикими предками;</w:t>
      </w:r>
    </w:p>
    <w:p w:rsidR="00CF7945" w:rsidRDefault="00CF794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сущность процессов полового размножения, оплодотворения, индивидуального развития, гаметогенеза, мейоза и их биологическое значение;</w:t>
      </w:r>
    </w:p>
    <w:p w:rsidR="00CF7945" w:rsidRDefault="005C52F7"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биологическое значение бесполого размножения, этапы эмбрионального развития, этапы онтогенеза при прямом постэмбриональном развитии, формы постэмбрионального периода развития, особенности прямого развития; объяснять процесс мейоза, приводящий к образованию гаплоидных гамет; описывать процессы, протекающие при дроблении, гаструляции и органогенезе;</w:t>
      </w:r>
    </w:p>
    <w:p w:rsidR="005C52F7" w:rsidRDefault="00BB7DE4"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различать события, сопровождающие развитие организма при полном и неполном метаморфозе, объяснять биологический смысл развития с метаморфозом;</w:t>
      </w:r>
    </w:p>
    <w:p w:rsidR="00BB7DE4" w:rsidRDefault="00BB7DE4"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использовать генетическую символику; выписывать генотипы организмов и их гаметы; строить схемы скрещивания при независимом и сцепленном наследовании, наследовании, сцепленном с полом; составлять простейшие родословные и решать генетические задачи; характеризовать генотип как систему взаимодействующих генов организма;</w:t>
      </w:r>
    </w:p>
    <w:p w:rsidR="00BB7DE4" w:rsidRDefault="00F659A0"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распознавать мутационную и комбинативную изменчивость;</w:t>
      </w:r>
    </w:p>
    <w:p w:rsidR="00F659A0"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смысл и значение явлений гетерозиса и полиплоидии, характеризовать методы селекции (гибридизацию и отбор);</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особенности приспособительного поведения, значения заботы о потомстве для выживания, сущность генетических процессов в популяциях, формы видообразования;</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описывать основные направления эволюции (биологический прогресс и биологический регресс), основные закономерности и результаты эволюции;</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приводить примеры приспособительного строения тела, покровительственной окраски покровов и поведения; объяснять, почему приспособления носят относительный характер;</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причины разделения видов, занимающих обширный ареал обитания, на популяции; характеризовать процесс экологического и географического видообразования; оценивать скорость видообразования в различных систематических категориях животных, растений и микроорганизмов;</w:t>
      </w:r>
    </w:p>
    <w:p w:rsidR="003E518B" w:rsidRDefault="00DC6F9D"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пути достижения биологического прогресса – ароморфоз, идиоадаптацию и общую дегенерацию; приводить примеры гомологичных и аналогичных органов;</w:t>
      </w:r>
    </w:p>
    <w:p w:rsidR="00DC6F9D" w:rsidRDefault="00F3727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описывать движение силы антропогенеза, положение человека</w:t>
      </w:r>
      <w:r w:rsidR="007040F5">
        <w:rPr>
          <w:rFonts w:ascii="Times New Roman" w:hAnsi="Times New Roman" w:cs="Times New Roman"/>
          <w:sz w:val="24"/>
          <w:szCs w:val="24"/>
        </w:rPr>
        <w:t xml:space="preserve"> в системе живого мира, свойства человека как биологического вида, этапы становления человека как биологического вида;</w:t>
      </w:r>
    </w:p>
    <w:p w:rsidR="007040F5" w:rsidRDefault="0083246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роль прямохождения, развития головного мозга и труда в становлении человека; выявлять признаки сходства и различия в строении, образе жизни и поведении животных и человека;</w:t>
      </w:r>
    </w:p>
    <w:p w:rsidR="0083246F" w:rsidRDefault="00072ADA"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осознавать антинаучную сущность расизма;</w:t>
      </w:r>
    </w:p>
    <w:p w:rsidR="00072ADA" w:rsidRDefault="00072ADA"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описывать развитие жизни на Земле</w:t>
      </w:r>
      <w:r w:rsidR="009B20D8">
        <w:rPr>
          <w:rFonts w:ascii="Times New Roman" w:hAnsi="Times New Roman" w:cs="Times New Roman"/>
          <w:sz w:val="24"/>
          <w:szCs w:val="24"/>
        </w:rPr>
        <w:t xml:space="preserve"> в разные периоды; сравнивать и сопоставлять современных и ископаемых животных изученных таксономических групп между собой;</w:t>
      </w:r>
    </w:p>
    <w:p w:rsidR="009B20D8"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характеризовать компоненты живого вещества и его функции, структуру и компоненты биосферы; осознавать последствия воздействия человека на биосферу; знать основные способы и методы охраны природы; характеризовать роль заповедников в сохранении видового разнообразия;</w:t>
      </w:r>
    </w:p>
    <w:p w:rsidR="009B20D8"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классифицировать экологические факторы; различать продуценты, консументы и редуценты; характеризовать биомассу Земли, биологическую продуктивность; описывать биологический круговорот веществ в природе;</w:t>
      </w:r>
    </w:p>
    <w:p w:rsidR="009B20D8"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действия абиотических, биотических и антропогенных факторов на биоценоз; описывать экологические системы; приводить примеры саморегуляции, смены биоценозов и восстановления биоценозов; характеризовать формы взаимоотношений между организмами;</w:t>
      </w:r>
    </w:p>
    <w:p w:rsidR="009B20D8"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применять на практике сведения об экологических закономерностях.</w:t>
      </w:r>
    </w:p>
    <w:p w:rsidR="00AF08DD" w:rsidRPr="00585C5A" w:rsidRDefault="00AF08DD" w:rsidP="00AF08DD">
      <w:pPr>
        <w:spacing w:after="0"/>
        <w:jc w:val="both"/>
        <w:rPr>
          <w:rFonts w:ascii="Times New Roman" w:hAnsi="Times New Roman" w:cs="Times New Roman"/>
          <w:b/>
          <w:i/>
          <w:sz w:val="24"/>
          <w:szCs w:val="24"/>
        </w:rPr>
      </w:pPr>
      <w:r w:rsidRPr="00585C5A">
        <w:rPr>
          <w:rFonts w:ascii="Times New Roman" w:hAnsi="Times New Roman" w:cs="Times New Roman"/>
          <w:sz w:val="24"/>
          <w:szCs w:val="24"/>
        </w:rPr>
        <w:t xml:space="preserve">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585C5A">
        <w:rPr>
          <w:rFonts w:ascii="Times New Roman" w:hAnsi="Times New Roman" w:cs="Times New Roman"/>
          <w:b/>
          <w:i/>
          <w:sz w:val="24"/>
          <w:szCs w:val="24"/>
        </w:rPr>
        <w:t>личностных результатов:</w:t>
      </w:r>
    </w:p>
    <w:p w:rsidR="00AF08DD" w:rsidRPr="009A11FD" w:rsidRDefault="00AF08DD" w:rsidP="00AF08DD">
      <w:pPr>
        <w:pStyle w:val="a4"/>
        <w:numPr>
          <w:ilvl w:val="0"/>
          <w:numId w:val="34"/>
        </w:numPr>
        <w:spacing w:after="0"/>
        <w:jc w:val="both"/>
        <w:rPr>
          <w:rFonts w:ascii="Times New Roman" w:hAnsi="Times New Roman" w:cs="Times New Roman"/>
          <w:sz w:val="24"/>
          <w:szCs w:val="24"/>
        </w:rPr>
      </w:pPr>
      <w:r w:rsidRPr="009A11FD">
        <w:rPr>
          <w:rFonts w:ascii="Times New Roman" w:hAnsi="Times New Roman" w:cs="Times New Roman"/>
          <w:sz w:val="24"/>
          <w:szCs w:val="24"/>
        </w:rPr>
        <w:t xml:space="preserve">знание основных принципов и правил отношения к живой природе, основ здорового образа жизни и </w:t>
      </w:r>
      <w:proofErr w:type="spellStart"/>
      <w:r w:rsidRPr="009A11FD">
        <w:rPr>
          <w:rFonts w:ascii="Times New Roman" w:hAnsi="Times New Roman" w:cs="Times New Roman"/>
          <w:sz w:val="24"/>
          <w:szCs w:val="24"/>
        </w:rPr>
        <w:t>здоровьесберегающих</w:t>
      </w:r>
      <w:proofErr w:type="spellEnd"/>
      <w:r w:rsidRPr="009A11FD">
        <w:rPr>
          <w:rFonts w:ascii="Times New Roman" w:hAnsi="Times New Roman" w:cs="Times New Roman"/>
          <w:sz w:val="24"/>
          <w:szCs w:val="24"/>
        </w:rPr>
        <w:t xml:space="preserve"> технологий; </w:t>
      </w:r>
    </w:p>
    <w:p w:rsidR="00AF08DD" w:rsidRPr="009A11FD" w:rsidRDefault="00AF08DD" w:rsidP="00AF08DD">
      <w:pPr>
        <w:pStyle w:val="a4"/>
        <w:numPr>
          <w:ilvl w:val="0"/>
          <w:numId w:val="34"/>
        </w:numPr>
        <w:spacing w:after="0"/>
        <w:jc w:val="both"/>
        <w:rPr>
          <w:rFonts w:ascii="Times New Roman" w:hAnsi="Times New Roman" w:cs="Times New Roman"/>
          <w:sz w:val="24"/>
          <w:szCs w:val="24"/>
        </w:rPr>
      </w:pPr>
      <w:r w:rsidRPr="009A11FD">
        <w:rPr>
          <w:rFonts w:ascii="Times New Roman" w:hAnsi="Times New Roman" w:cs="Times New Roman"/>
          <w:sz w:val="24"/>
          <w:szCs w:val="24"/>
        </w:rPr>
        <w:t xml:space="preserve">реализация установок здорового образа жизни; </w:t>
      </w:r>
    </w:p>
    <w:p w:rsidR="00AF08DD" w:rsidRPr="009A11FD" w:rsidRDefault="00AF08DD" w:rsidP="00AF08DD">
      <w:pPr>
        <w:pStyle w:val="a4"/>
        <w:numPr>
          <w:ilvl w:val="0"/>
          <w:numId w:val="34"/>
        </w:numPr>
        <w:spacing w:after="0"/>
        <w:jc w:val="both"/>
        <w:rPr>
          <w:rFonts w:ascii="Times New Roman" w:hAnsi="Times New Roman" w:cs="Times New Roman"/>
          <w:sz w:val="24"/>
          <w:szCs w:val="24"/>
        </w:rPr>
      </w:pPr>
      <w:proofErr w:type="spellStart"/>
      <w:r w:rsidRPr="009A11FD">
        <w:rPr>
          <w:rFonts w:ascii="Times New Roman" w:hAnsi="Times New Roman" w:cs="Times New Roman"/>
          <w:sz w:val="24"/>
          <w:szCs w:val="24"/>
        </w:rPr>
        <w:t>сформированность</w:t>
      </w:r>
      <w:proofErr w:type="spellEnd"/>
      <w:r w:rsidRPr="009A11FD">
        <w:rPr>
          <w:rFonts w:ascii="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AF08DD" w:rsidRDefault="00AF08DD" w:rsidP="00AF08DD">
      <w:pPr>
        <w:spacing w:after="0"/>
        <w:jc w:val="both"/>
        <w:rPr>
          <w:rFonts w:ascii="Times New Roman" w:hAnsi="Times New Roman" w:cs="Times New Roman"/>
          <w:sz w:val="24"/>
          <w:szCs w:val="24"/>
        </w:rPr>
      </w:pPr>
      <w:proofErr w:type="spellStart"/>
      <w:r w:rsidRPr="00585C5A">
        <w:rPr>
          <w:rFonts w:ascii="Times New Roman" w:hAnsi="Times New Roman" w:cs="Times New Roman"/>
          <w:b/>
          <w:i/>
          <w:sz w:val="24"/>
          <w:szCs w:val="24"/>
        </w:rPr>
        <w:t>Метапредметными</w:t>
      </w:r>
      <w:proofErr w:type="spellEnd"/>
      <w:r w:rsidRPr="00585C5A">
        <w:rPr>
          <w:rFonts w:ascii="Times New Roman" w:hAnsi="Times New Roman" w:cs="Times New Roman"/>
          <w:b/>
          <w:i/>
          <w:sz w:val="24"/>
          <w:szCs w:val="24"/>
        </w:rPr>
        <w:t xml:space="preserve"> результатами</w:t>
      </w:r>
      <w:r w:rsidRPr="00585C5A">
        <w:rPr>
          <w:rFonts w:ascii="Times New Roman" w:hAnsi="Times New Roman" w:cs="Times New Roman"/>
          <w:sz w:val="24"/>
          <w:szCs w:val="24"/>
        </w:rPr>
        <w:t xml:space="preserve"> освоения выпускниками основной школы программы по биологии являются: </w:t>
      </w:r>
    </w:p>
    <w:p w:rsidR="00AF08DD" w:rsidRPr="0099541D" w:rsidRDefault="00AF08DD" w:rsidP="00AF08DD">
      <w:pPr>
        <w:pStyle w:val="a4"/>
        <w:numPr>
          <w:ilvl w:val="0"/>
          <w:numId w:val="33"/>
        </w:numPr>
        <w:spacing w:after="0"/>
        <w:jc w:val="both"/>
        <w:rPr>
          <w:rFonts w:ascii="Times New Roman" w:hAnsi="Times New Roman" w:cs="Times New Roman"/>
          <w:sz w:val="24"/>
          <w:szCs w:val="24"/>
        </w:rPr>
      </w:pPr>
      <w:r w:rsidRPr="0099541D">
        <w:rPr>
          <w:rFonts w:ascii="Times New Roman" w:hAnsi="Times New Roman" w:cs="Times New Roman"/>
          <w:sz w:val="24"/>
          <w:szCs w:val="24"/>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AF08DD" w:rsidRPr="0099541D" w:rsidRDefault="00AF08DD" w:rsidP="00AF08DD">
      <w:pPr>
        <w:pStyle w:val="a4"/>
        <w:numPr>
          <w:ilvl w:val="0"/>
          <w:numId w:val="33"/>
        </w:numPr>
        <w:spacing w:after="0"/>
        <w:jc w:val="both"/>
        <w:rPr>
          <w:rFonts w:ascii="Times New Roman" w:hAnsi="Times New Roman" w:cs="Times New Roman"/>
          <w:sz w:val="24"/>
          <w:szCs w:val="24"/>
        </w:rPr>
      </w:pPr>
      <w:r w:rsidRPr="0099541D">
        <w:rPr>
          <w:rFonts w:ascii="Times New Roman" w:hAnsi="Times New Roman" w:cs="Times New Roman"/>
          <w:sz w:val="24"/>
          <w:szCs w:val="24"/>
        </w:rPr>
        <w:t xml:space="preserve">умения работать с разными источниками биологической информации: находить биологическую   информацию   в   </w:t>
      </w:r>
      <w:proofErr w:type="gramStart"/>
      <w:r w:rsidRPr="0099541D">
        <w:rPr>
          <w:rFonts w:ascii="Times New Roman" w:hAnsi="Times New Roman" w:cs="Times New Roman"/>
          <w:sz w:val="24"/>
          <w:szCs w:val="24"/>
        </w:rPr>
        <w:t>различных  источниках</w:t>
      </w:r>
      <w:proofErr w:type="gramEnd"/>
      <w:r w:rsidRPr="0099541D">
        <w:rPr>
          <w:rFonts w:ascii="Times New Roman" w:hAnsi="Times New Roman" w:cs="Times New Roman"/>
          <w:sz w:val="24"/>
          <w:szCs w:val="24"/>
        </w:rPr>
        <w:t xml:space="preserve">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AF08DD" w:rsidRPr="0099541D" w:rsidRDefault="00AF08DD" w:rsidP="00AF08DD">
      <w:pPr>
        <w:pStyle w:val="a4"/>
        <w:numPr>
          <w:ilvl w:val="0"/>
          <w:numId w:val="33"/>
        </w:numPr>
        <w:spacing w:after="0"/>
        <w:jc w:val="both"/>
        <w:rPr>
          <w:rFonts w:ascii="Times New Roman" w:hAnsi="Times New Roman" w:cs="Times New Roman"/>
          <w:sz w:val="24"/>
          <w:szCs w:val="24"/>
        </w:rPr>
      </w:pPr>
      <w:r w:rsidRPr="0099541D">
        <w:rPr>
          <w:rFonts w:ascii="Times New Roman" w:hAnsi="Times New Roman" w:cs="Times New Roman"/>
          <w:sz w:val="24"/>
          <w:szCs w:val="24"/>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AF08DD" w:rsidRPr="0099541D" w:rsidRDefault="00AF08DD" w:rsidP="00AF08DD">
      <w:pPr>
        <w:pStyle w:val="a4"/>
        <w:numPr>
          <w:ilvl w:val="0"/>
          <w:numId w:val="33"/>
        </w:numPr>
        <w:spacing w:after="0"/>
        <w:jc w:val="both"/>
        <w:rPr>
          <w:rFonts w:ascii="Times New Roman" w:hAnsi="Times New Roman" w:cs="Times New Roman"/>
          <w:sz w:val="24"/>
          <w:szCs w:val="24"/>
        </w:rPr>
      </w:pPr>
      <w:r w:rsidRPr="0099541D">
        <w:rPr>
          <w:rFonts w:ascii="Times New Roman" w:hAnsi="Times New Roman" w:cs="Times New Roman"/>
          <w:sz w:val="24"/>
          <w:szCs w:val="24"/>
        </w:rPr>
        <w:t>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F08DD" w:rsidRDefault="00AF08DD" w:rsidP="00AF08DD">
      <w:pPr>
        <w:spacing w:after="0"/>
        <w:jc w:val="both"/>
        <w:rPr>
          <w:rFonts w:ascii="Times New Roman" w:hAnsi="Times New Roman" w:cs="Times New Roman"/>
          <w:sz w:val="24"/>
          <w:szCs w:val="24"/>
        </w:rPr>
      </w:pPr>
      <w:r w:rsidRPr="00585C5A">
        <w:rPr>
          <w:rFonts w:ascii="Times New Roman" w:hAnsi="Times New Roman" w:cs="Times New Roman"/>
          <w:b/>
          <w:i/>
          <w:sz w:val="24"/>
          <w:szCs w:val="24"/>
        </w:rPr>
        <w:t>Предметными результатами</w:t>
      </w:r>
      <w:r w:rsidRPr="00585C5A">
        <w:rPr>
          <w:rFonts w:ascii="Times New Roman" w:hAnsi="Times New Roman" w:cs="Times New Roman"/>
          <w:sz w:val="24"/>
          <w:szCs w:val="24"/>
        </w:rPr>
        <w:t xml:space="preserve"> освоения выпускниками основной школы программы по биологии являются: </w:t>
      </w:r>
    </w:p>
    <w:p w:rsidR="00AF08DD" w:rsidRPr="00585C5A" w:rsidRDefault="00AF08DD" w:rsidP="00AF08DD">
      <w:pPr>
        <w:spacing w:after="0"/>
        <w:jc w:val="both"/>
        <w:rPr>
          <w:rFonts w:ascii="Times New Roman" w:hAnsi="Times New Roman" w:cs="Times New Roman"/>
          <w:sz w:val="24"/>
          <w:szCs w:val="24"/>
        </w:rPr>
      </w:pPr>
      <w:r w:rsidRPr="00585C5A">
        <w:rPr>
          <w:rFonts w:ascii="Times New Roman" w:hAnsi="Times New Roman" w:cs="Times New Roman"/>
          <w:sz w:val="24"/>
          <w:szCs w:val="24"/>
        </w:rPr>
        <w:t>1</w:t>
      </w:r>
      <w:r>
        <w:rPr>
          <w:rFonts w:ascii="Times New Roman" w:hAnsi="Times New Roman" w:cs="Times New Roman"/>
          <w:sz w:val="24"/>
          <w:szCs w:val="24"/>
        </w:rPr>
        <w:t>)</w:t>
      </w:r>
      <w:r w:rsidRPr="00585C5A">
        <w:rPr>
          <w:rFonts w:ascii="Times New Roman" w:hAnsi="Times New Roman" w:cs="Times New Roman"/>
          <w:sz w:val="24"/>
          <w:szCs w:val="24"/>
        </w:rPr>
        <w:t xml:space="preserve">. </w:t>
      </w:r>
      <w:r w:rsidRPr="00585C5A">
        <w:rPr>
          <w:rFonts w:ascii="Times New Roman" w:hAnsi="Times New Roman" w:cs="Times New Roman"/>
          <w:sz w:val="24"/>
          <w:szCs w:val="24"/>
          <w:u w:val="single"/>
        </w:rPr>
        <w:t>В познавательной (интеллектуальной) сфере:</w:t>
      </w:r>
    </w:p>
    <w:p w:rsidR="00AF08DD"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w:t>
      </w:r>
    </w:p>
    <w:p w:rsidR="00AF08DD"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 xml:space="preserve">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w:t>
      </w:r>
      <w:r w:rsidRPr="006D17C8">
        <w:rPr>
          <w:rFonts w:ascii="Times New Roman" w:hAnsi="Times New Roman" w:cs="Times New Roman"/>
          <w:sz w:val="24"/>
          <w:szCs w:val="24"/>
        </w:rPr>
        <w:lastRenderedPageBreak/>
        <w:t>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AF08DD"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классификация — определение принадлежности биологических объектов к определенной систематической группе;</w:t>
      </w:r>
    </w:p>
    <w:p w:rsidR="00AF08DD"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AF08DD"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AF08DD"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сравнение биологических объектов и процессов, умение делать выводы и умозаключения на основе сравнения;</w:t>
      </w:r>
    </w:p>
    <w:p w:rsidR="00AF08DD"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AF08DD" w:rsidRPr="006D17C8" w:rsidRDefault="00AF08DD" w:rsidP="00AF08DD">
      <w:pPr>
        <w:pStyle w:val="a4"/>
        <w:numPr>
          <w:ilvl w:val="0"/>
          <w:numId w:val="1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F08DD" w:rsidRPr="00585C5A" w:rsidRDefault="00AF08DD" w:rsidP="00AF08DD">
      <w:pPr>
        <w:spacing w:after="0"/>
        <w:jc w:val="both"/>
        <w:rPr>
          <w:rFonts w:ascii="Times New Roman" w:hAnsi="Times New Roman" w:cs="Times New Roman"/>
          <w:sz w:val="24"/>
          <w:szCs w:val="24"/>
          <w:u w:val="single"/>
        </w:rPr>
      </w:pPr>
      <w:r w:rsidRPr="00585C5A">
        <w:rPr>
          <w:rFonts w:ascii="Times New Roman" w:hAnsi="Times New Roman" w:cs="Times New Roman"/>
          <w:sz w:val="24"/>
          <w:szCs w:val="24"/>
        </w:rPr>
        <w:t>2</w:t>
      </w:r>
      <w:r>
        <w:rPr>
          <w:rFonts w:ascii="Times New Roman" w:hAnsi="Times New Roman" w:cs="Times New Roman"/>
          <w:sz w:val="24"/>
          <w:szCs w:val="24"/>
        </w:rPr>
        <w:t>)</w:t>
      </w:r>
      <w:r w:rsidRPr="00585C5A">
        <w:rPr>
          <w:rFonts w:ascii="Times New Roman" w:hAnsi="Times New Roman" w:cs="Times New Roman"/>
          <w:sz w:val="24"/>
          <w:szCs w:val="24"/>
        </w:rPr>
        <w:t xml:space="preserve">. </w:t>
      </w:r>
      <w:r w:rsidRPr="00585C5A">
        <w:rPr>
          <w:rFonts w:ascii="Times New Roman" w:hAnsi="Times New Roman" w:cs="Times New Roman"/>
          <w:sz w:val="24"/>
          <w:szCs w:val="24"/>
          <w:u w:val="single"/>
        </w:rPr>
        <w:t>В ценностно-ориентационной сфере:</w:t>
      </w:r>
    </w:p>
    <w:p w:rsidR="00AF08DD" w:rsidRDefault="00AF08DD" w:rsidP="00AF08DD">
      <w:pPr>
        <w:pStyle w:val="a4"/>
        <w:numPr>
          <w:ilvl w:val="0"/>
          <w:numId w:val="3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знание основных правил поведения в природе и основ здорового образа жизни;</w:t>
      </w:r>
    </w:p>
    <w:p w:rsidR="00AF08DD" w:rsidRPr="006D17C8" w:rsidRDefault="00AF08DD" w:rsidP="00AF08DD">
      <w:pPr>
        <w:pStyle w:val="a4"/>
        <w:numPr>
          <w:ilvl w:val="0"/>
          <w:numId w:val="35"/>
        </w:numPr>
        <w:tabs>
          <w:tab w:val="left" w:pos="284"/>
        </w:tabs>
        <w:suppressAutoHyphens/>
        <w:spacing w:after="0"/>
        <w:jc w:val="both"/>
        <w:rPr>
          <w:rFonts w:ascii="Times New Roman" w:hAnsi="Times New Roman" w:cs="Times New Roman"/>
          <w:sz w:val="24"/>
          <w:szCs w:val="24"/>
        </w:rPr>
      </w:pPr>
      <w:r w:rsidRPr="006D17C8">
        <w:rPr>
          <w:rFonts w:ascii="Times New Roman" w:hAnsi="Times New Roman" w:cs="Times New Roman"/>
          <w:sz w:val="24"/>
          <w:szCs w:val="24"/>
        </w:rPr>
        <w:t>анализ и оценка последствий деятельности человека в природе, влияния факторов риска на здоровье человека.</w:t>
      </w:r>
    </w:p>
    <w:p w:rsidR="00AF08DD" w:rsidRDefault="00AF08DD" w:rsidP="00AF08DD">
      <w:pPr>
        <w:spacing w:after="0"/>
        <w:jc w:val="both"/>
        <w:rPr>
          <w:rFonts w:ascii="Times New Roman" w:hAnsi="Times New Roman" w:cs="Times New Roman"/>
          <w:sz w:val="24"/>
          <w:szCs w:val="24"/>
          <w:u w:val="single"/>
        </w:rPr>
      </w:pPr>
      <w:r w:rsidRPr="00585C5A">
        <w:rPr>
          <w:rFonts w:ascii="Times New Roman" w:hAnsi="Times New Roman" w:cs="Times New Roman"/>
          <w:sz w:val="24"/>
          <w:szCs w:val="24"/>
        </w:rPr>
        <w:t>3</w:t>
      </w:r>
      <w:r>
        <w:rPr>
          <w:rFonts w:ascii="Times New Roman" w:hAnsi="Times New Roman" w:cs="Times New Roman"/>
          <w:sz w:val="24"/>
          <w:szCs w:val="24"/>
        </w:rPr>
        <w:t>)</w:t>
      </w:r>
      <w:r w:rsidRPr="00585C5A">
        <w:rPr>
          <w:rFonts w:ascii="Times New Roman" w:hAnsi="Times New Roman" w:cs="Times New Roman"/>
          <w:sz w:val="24"/>
          <w:szCs w:val="24"/>
        </w:rPr>
        <w:t xml:space="preserve">. </w:t>
      </w:r>
      <w:r w:rsidRPr="00585C5A">
        <w:rPr>
          <w:rFonts w:ascii="Times New Roman" w:hAnsi="Times New Roman" w:cs="Times New Roman"/>
          <w:sz w:val="24"/>
          <w:szCs w:val="24"/>
          <w:u w:val="single"/>
        </w:rPr>
        <w:t>В сфере</w:t>
      </w:r>
      <w:r>
        <w:rPr>
          <w:rFonts w:ascii="Times New Roman" w:hAnsi="Times New Roman" w:cs="Times New Roman"/>
          <w:sz w:val="24"/>
          <w:szCs w:val="24"/>
          <w:u w:val="single"/>
        </w:rPr>
        <w:t xml:space="preserve"> трудовой деятельности:</w:t>
      </w:r>
    </w:p>
    <w:p w:rsidR="00AF08DD" w:rsidRPr="006D17C8" w:rsidRDefault="00AF08DD" w:rsidP="00AF08DD">
      <w:pPr>
        <w:pStyle w:val="a4"/>
        <w:numPr>
          <w:ilvl w:val="0"/>
          <w:numId w:val="36"/>
        </w:numPr>
        <w:spacing w:after="0"/>
        <w:jc w:val="both"/>
        <w:rPr>
          <w:rFonts w:ascii="Times New Roman" w:hAnsi="Times New Roman" w:cs="Times New Roman"/>
          <w:sz w:val="24"/>
          <w:szCs w:val="24"/>
          <w:u w:val="single"/>
        </w:rPr>
      </w:pPr>
      <w:r w:rsidRPr="006D17C8">
        <w:rPr>
          <w:rFonts w:ascii="Times New Roman" w:hAnsi="Times New Roman" w:cs="Times New Roman"/>
          <w:sz w:val="24"/>
          <w:szCs w:val="24"/>
        </w:rPr>
        <w:t>знание и соблюдение правил работы в кабинете биологии;</w:t>
      </w:r>
    </w:p>
    <w:p w:rsidR="00AF08DD" w:rsidRPr="006D17C8" w:rsidRDefault="00AF08DD" w:rsidP="00AF08DD">
      <w:pPr>
        <w:pStyle w:val="a4"/>
        <w:numPr>
          <w:ilvl w:val="0"/>
          <w:numId w:val="36"/>
        </w:numPr>
        <w:spacing w:after="0"/>
        <w:jc w:val="both"/>
        <w:rPr>
          <w:rFonts w:ascii="Times New Roman" w:hAnsi="Times New Roman" w:cs="Times New Roman"/>
          <w:sz w:val="24"/>
          <w:szCs w:val="24"/>
          <w:u w:val="single"/>
        </w:rPr>
      </w:pPr>
      <w:r w:rsidRPr="006D17C8">
        <w:rPr>
          <w:rFonts w:ascii="Times New Roman" w:hAnsi="Times New Roman" w:cs="Times New Roman"/>
          <w:sz w:val="24"/>
          <w:szCs w:val="24"/>
        </w:rPr>
        <w:t>соблюдение правил работы с биологическими приборами и инструментами (</w:t>
      </w:r>
      <w:proofErr w:type="spellStart"/>
      <w:r w:rsidRPr="006D17C8">
        <w:rPr>
          <w:rFonts w:ascii="Times New Roman" w:hAnsi="Times New Roman" w:cs="Times New Roman"/>
          <w:sz w:val="24"/>
          <w:szCs w:val="24"/>
        </w:rPr>
        <w:t>препаровальные</w:t>
      </w:r>
      <w:proofErr w:type="spellEnd"/>
      <w:r w:rsidRPr="006D17C8">
        <w:rPr>
          <w:rFonts w:ascii="Times New Roman" w:hAnsi="Times New Roman" w:cs="Times New Roman"/>
          <w:sz w:val="24"/>
          <w:szCs w:val="24"/>
        </w:rPr>
        <w:t xml:space="preserve"> иглы, скальпели, лупы, микроскопы).</w:t>
      </w:r>
    </w:p>
    <w:p w:rsidR="00AF08DD" w:rsidRDefault="00AF08DD" w:rsidP="00AF08DD">
      <w:pPr>
        <w:spacing w:after="0"/>
        <w:jc w:val="both"/>
        <w:rPr>
          <w:rFonts w:ascii="Times New Roman" w:hAnsi="Times New Roman" w:cs="Times New Roman"/>
          <w:sz w:val="24"/>
          <w:szCs w:val="24"/>
          <w:u w:val="single"/>
        </w:rPr>
      </w:pPr>
      <w:r w:rsidRPr="00585C5A">
        <w:rPr>
          <w:rFonts w:ascii="Times New Roman" w:hAnsi="Times New Roman" w:cs="Times New Roman"/>
          <w:sz w:val="24"/>
          <w:szCs w:val="24"/>
        </w:rPr>
        <w:t>4</w:t>
      </w:r>
      <w:r>
        <w:rPr>
          <w:rFonts w:ascii="Times New Roman" w:hAnsi="Times New Roman" w:cs="Times New Roman"/>
          <w:sz w:val="24"/>
          <w:szCs w:val="24"/>
        </w:rPr>
        <w:t>)</w:t>
      </w:r>
      <w:r w:rsidRPr="00585C5A">
        <w:rPr>
          <w:rFonts w:ascii="Times New Roman" w:hAnsi="Times New Roman" w:cs="Times New Roman"/>
          <w:sz w:val="24"/>
          <w:szCs w:val="24"/>
        </w:rPr>
        <w:t xml:space="preserve">. </w:t>
      </w:r>
      <w:r w:rsidRPr="00585C5A">
        <w:rPr>
          <w:rFonts w:ascii="Times New Roman" w:hAnsi="Times New Roman" w:cs="Times New Roman"/>
          <w:sz w:val="24"/>
          <w:szCs w:val="24"/>
          <w:u w:val="single"/>
        </w:rPr>
        <w:t xml:space="preserve">В сфере физической деятельности: </w:t>
      </w:r>
    </w:p>
    <w:p w:rsidR="00AF08DD" w:rsidRPr="00320F3C" w:rsidRDefault="00AF08DD" w:rsidP="00AF08DD">
      <w:pPr>
        <w:pStyle w:val="a4"/>
        <w:numPr>
          <w:ilvl w:val="0"/>
          <w:numId w:val="37"/>
        </w:numPr>
        <w:spacing w:after="0"/>
        <w:jc w:val="both"/>
        <w:rPr>
          <w:rFonts w:ascii="Times New Roman" w:hAnsi="Times New Roman" w:cs="Times New Roman"/>
          <w:sz w:val="24"/>
          <w:szCs w:val="24"/>
          <w:u w:val="single"/>
        </w:rPr>
      </w:pPr>
      <w:r w:rsidRPr="00320F3C">
        <w:rPr>
          <w:rFonts w:ascii="Times New Roman" w:hAnsi="Times New Roman" w:cs="Times New Roman"/>
          <w:sz w:val="24"/>
          <w:szCs w:val="24"/>
        </w:rPr>
        <w:t xml:space="preserve">освоение приемов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AF08DD" w:rsidRPr="00320F3C" w:rsidRDefault="00AF08DD" w:rsidP="00AF08DD">
      <w:pPr>
        <w:pStyle w:val="a4"/>
        <w:numPr>
          <w:ilvl w:val="0"/>
          <w:numId w:val="37"/>
        </w:numPr>
        <w:spacing w:after="0"/>
        <w:jc w:val="both"/>
        <w:rPr>
          <w:rFonts w:ascii="Times New Roman" w:hAnsi="Times New Roman" w:cs="Times New Roman"/>
          <w:sz w:val="24"/>
          <w:szCs w:val="24"/>
          <w:u w:val="single"/>
        </w:rPr>
      </w:pPr>
      <w:r w:rsidRPr="00320F3C">
        <w:rPr>
          <w:rFonts w:ascii="Times New Roman" w:hAnsi="Times New Roman" w:cs="Times New Roman"/>
          <w:sz w:val="24"/>
          <w:szCs w:val="24"/>
        </w:rPr>
        <w:t>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AF08DD" w:rsidRPr="00585C5A" w:rsidRDefault="00AF08DD" w:rsidP="00AF08DD">
      <w:pPr>
        <w:spacing w:after="0"/>
        <w:jc w:val="both"/>
        <w:rPr>
          <w:rFonts w:ascii="Times New Roman" w:hAnsi="Times New Roman" w:cs="Times New Roman"/>
          <w:sz w:val="24"/>
          <w:szCs w:val="24"/>
          <w:u w:val="single"/>
        </w:rPr>
      </w:pPr>
      <w:r w:rsidRPr="00585C5A">
        <w:rPr>
          <w:rFonts w:ascii="Times New Roman" w:hAnsi="Times New Roman" w:cs="Times New Roman"/>
          <w:sz w:val="24"/>
          <w:szCs w:val="24"/>
        </w:rPr>
        <w:t>5</w:t>
      </w:r>
      <w:r>
        <w:rPr>
          <w:rFonts w:ascii="Times New Roman" w:hAnsi="Times New Roman" w:cs="Times New Roman"/>
          <w:sz w:val="24"/>
          <w:szCs w:val="24"/>
        </w:rPr>
        <w:t>)</w:t>
      </w:r>
      <w:r w:rsidRPr="00585C5A">
        <w:rPr>
          <w:rFonts w:ascii="Times New Roman" w:hAnsi="Times New Roman" w:cs="Times New Roman"/>
          <w:sz w:val="24"/>
          <w:szCs w:val="24"/>
        </w:rPr>
        <w:t xml:space="preserve">. </w:t>
      </w:r>
      <w:r w:rsidRPr="00585C5A">
        <w:rPr>
          <w:rFonts w:ascii="Times New Roman" w:hAnsi="Times New Roman" w:cs="Times New Roman"/>
          <w:sz w:val="24"/>
          <w:szCs w:val="24"/>
          <w:u w:val="single"/>
        </w:rPr>
        <w:t>В эстетической сфере:</w:t>
      </w:r>
    </w:p>
    <w:p w:rsidR="00AF08DD" w:rsidRPr="00320F3C" w:rsidRDefault="00AF08DD" w:rsidP="00AF08DD">
      <w:pPr>
        <w:pStyle w:val="a4"/>
        <w:numPr>
          <w:ilvl w:val="0"/>
          <w:numId w:val="38"/>
        </w:numPr>
        <w:tabs>
          <w:tab w:val="left" w:pos="284"/>
        </w:tabs>
        <w:suppressAutoHyphens/>
        <w:spacing w:after="0"/>
        <w:jc w:val="both"/>
        <w:rPr>
          <w:rFonts w:ascii="Times New Roman" w:hAnsi="Times New Roman" w:cs="Times New Roman"/>
          <w:sz w:val="24"/>
          <w:szCs w:val="24"/>
        </w:rPr>
      </w:pPr>
      <w:r w:rsidRPr="00320F3C">
        <w:rPr>
          <w:rFonts w:ascii="Times New Roman" w:hAnsi="Times New Roman" w:cs="Times New Roman"/>
          <w:sz w:val="24"/>
          <w:szCs w:val="24"/>
        </w:rPr>
        <w:t>овладение умением оценивать с эстетической точки зрения объекты живой природы.</w:t>
      </w:r>
    </w:p>
    <w:p w:rsidR="00AF08DD" w:rsidRPr="00585C5A" w:rsidRDefault="00AF08DD" w:rsidP="00AF08DD">
      <w:pPr>
        <w:spacing w:after="0"/>
        <w:jc w:val="both"/>
        <w:rPr>
          <w:rFonts w:ascii="Times New Roman" w:hAnsi="Times New Roman" w:cs="Times New Roman"/>
          <w:sz w:val="24"/>
          <w:szCs w:val="24"/>
        </w:rPr>
      </w:pPr>
      <w:r w:rsidRPr="00585C5A">
        <w:rPr>
          <w:rFonts w:ascii="Times New Roman" w:hAnsi="Times New Roman" w:cs="Times New Roman"/>
          <w:sz w:val="24"/>
          <w:szCs w:val="24"/>
        </w:rPr>
        <w:t xml:space="preserve">В результате изучения биологии ученик должен </w:t>
      </w:r>
      <w:r w:rsidRPr="00320F3C">
        <w:rPr>
          <w:rFonts w:ascii="Times New Roman" w:hAnsi="Times New Roman" w:cs="Times New Roman"/>
          <w:i/>
          <w:sz w:val="24"/>
          <w:szCs w:val="24"/>
          <w:u w:val="single"/>
        </w:rPr>
        <w:t>знать/понимать</w:t>
      </w:r>
      <w:r w:rsidRPr="00320F3C">
        <w:rPr>
          <w:rFonts w:ascii="Times New Roman" w:hAnsi="Times New Roman" w:cs="Times New Roman"/>
          <w:sz w:val="24"/>
          <w:szCs w:val="24"/>
          <w:u w:val="single"/>
        </w:rPr>
        <w:t>:</w:t>
      </w:r>
    </w:p>
    <w:p w:rsidR="00AF08DD" w:rsidRDefault="00AF08DD" w:rsidP="00AF08DD">
      <w:pPr>
        <w:pStyle w:val="a4"/>
        <w:numPr>
          <w:ilvl w:val="0"/>
          <w:numId w:val="39"/>
        </w:numPr>
        <w:spacing w:after="0"/>
        <w:jc w:val="both"/>
        <w:rPr>
          <w:rFonts w:ascii="Times New Roman" w:hAnsi="Times New Roman" w:cs="Times New Roman"/>
          <w:sz w:val="24"/>
          <w:szCs w:val="24"/>
        </w:rPr>
      </w:pPr>
      <w:r w:rsidRPr="00320F3C">
        <w:rPr>
          <w:rFonts w:ascii="Times New Roman" w:hAnsi="Times New Roman" w:cs="Times New Roman"/>
          <w:sz w:val="24"/>
          <w:szCs w:val="24"/>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320F3C">
        <w:rPr>
          <w:rFonts w:ascii="Times New Roman" w:hAnsi="Times New Roman" w:cs="Times New Roman"/>
          <w:sz w:val="24"/>
          <w:szCs w:val="24"/>
        </w:rPr>
        <w:t>агроэкосистем</w:t>
      </w:r>
      <w:proofErr w:type="spellEnd"/>
      <w:r w:rsidRPr="00320F3C">
        <w:rPr>
          <w:rFonts w:ascii="Times New Roman" w:hAnsi="Times New Roman" w:cs="Times New Roman"/>
          <w:sz w:val="24"/>
          <w:szCs w:val="24"/>
        </w:rPr>
        <w:t>; биосферы; растений, животных и грибов своего региона;</w:t>
      </w:r>
    </w:p>
    <w:p w:rsidR="00AF08DD" w:rsidRPr="00320F3C" w:rsidRDefault="00AF08DD" w:rsidP="00AF08DD">
      <w:pPr>
        <w:pStyle w:val="a4"/>
        <w:numPr>
          <w:ilvl w:val="0"/>
          <w:numId w:val="39"/>
        </w:numPr>
        <w:spacing w:after="0"/>
        <w:jc w:val="both"/>
        <w:rPr>
          <w:rFonts w:ascii="Times New Roman" w:hAnsi="Times New Roman" w:cs="Times New Roman"/>
          <w:sz w:val="24"/>
          <w:szCs w:val="24"/>
        </w:rPr>
      </w:pPr>
      <w:r w:rsidRPr="00320F3C">
        <w:rPr>
          <w:rFonts w:ascii="Times New Roman" w:hAnsi="Times New Roman" w:cs="Times New Roman"/>
          <w:sz w:val="24"/>
          <w:szCs w:val="24"/>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w:t>
      </w:r>
      <w:r w:rsidRPr="00320F3C">
        <w:rPr>
          <w:rFonts w:ascii="Times New Roman" w:hAnsi="Times New Roman" w:cs="Times New Roman"/>
          <w:sz w:val="24"/>
          <w:szCs w:val="24"/>
        </w:rPr>
        <w:lastRenderedPageBreak/>
        <w:t xml:space="preserve">превращения энергии в </w:t>
      </w:r>
      <w:proofErr w:type="gramStart"/>
      <w:r w:rsidRPr="00320F3C">
        <w:rPr>
          <w:rFonts w:ascii="Times New Roman" w:hAnsi="Times New Roman" w:cs="Times New Roman"/>
          <w:sz w:val="24"/>
          <w:szCs w:val="24"/>
        </w:rPr>
        <w:t>экосистемах;-</w:t>
      </w:r>
      <w:proofErr w:type="gramEnd"/>
      <w:r w:rsidRPr="00320F3C">
        <w:rPr>
          <w:rFonts w:ascii="Times New Roman" w:hAnsi="Times New Roman" w:cs="Times New Roman"/>
          <w:sz w:val="24"/>
          <w:szCs w:val="24"/>
        </w:rPr>
        <w:t xml:space="preserve"> особенности организма человека, его строения, жизнедеятельности, высшей нервной деятельности и поведения;</w:t>
      </w:r>
    </w:p>
    <w:p w:rsidR="00AF08DD" w:rsidRPr="00320F3C" w:rsidRDefault="00AF08DD" w:rsidP="00AF08DD">
      <w:pPr>
        <w:spacing w:after="0"/>
        <w:ind w:firstLine="720"/>
        <w:jc w:val="both"/>
        <w:rPr>
          <w:rFonts w:ascii="Times New Roman" w:hAnsi="Times New Roman" w:cs="Times New Roman"/>
          <w:i/>
          <w:sz w:val="24"/>
          <w:szCs w:val="24"/>
          <w:u w:val="single"/>
        </w:rPr>
      </w:pPr>
      <w:r w:rsidRPr="00320F3C">
        <w:rPr>
          <w:rFonts w:ascii="Times New Roman" w:hAnsi="Times New Roman" w:cs="Times New Roman"/>
          <w:i/>
          <w:sz w:val="24"/>
          <w:szCs w:val="24"/>
          <w:u w:val="single"/>
        </w:rPr>
        <w:t>уметь:</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определять принадлежность биологических объектов к определенной систематической группе (классификация);</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F08DD"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 xml:space="preserve"> проводить самостоятельный поиск биологической информации:</w:t>
      </w:r>
    </w:p>
    <w:p w:rsidR="00AF08DD" w:rsidRPr="00320F3C" w:rsidRDefault="00AF08DD" w:rsidP="00AF08DD">
      <w:pPr>
        <w:pStyle w:val="a4"/>
        <w:numPr>
          <w:ilvl w:val="0"/>
          <w:numId w:val="40"/>
        </w:numPr>
        <w:spacing w:after="0"/>
        <w:jc w:val="both"/>
        <w:rPr>
          <w:rFonts w:ascii="Times New Roman" w:hAnsi="Times New Roman" w:cs="Times New Roman"/>
          <w:sz w:val="24"/>
          <w:szCs w:val="24"/>
        </w:rPr>
      </w:pPr>
      <w:r w:rsidRPr="00320F3C">
        <w:rPr>
          <w:rFonts w:ascii="Times New Roman" w:hAnsi="Times New Roman" w:cs="Times New Roman"/>
          <w:sz w:val="24"/>
          <w:szCs w:val="24"/>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F08DD" w:rsidRPr="00320F3C" w:rsidRDefault="00AF08DD" w:rsidP="00AF08DD">
      <w:pPr>
        <w:spacing w:after="0"/>
        <w:ind w:firstLine="720"/>
        <w:jc w:val="both"/>
        <w:rPr>
          <w:rFonts w:ascii="Times New Roman" w:hAnsi="Times New Roman" w:cs="Times New Roman"/>
          <w:i/>
          <w:sz w:val="24"/>
          <w:szCs w:val="24"/>
          <w:u w:val="single"/>
        </w:rPr>
      </w:pPr>
      <w:r w:rsidRPr="00320F3C">
        <w:rPr>
          <w:rFonts w:ascii="Times New Roman" w:hAnsi="Times New Roman" w:cs="Times New Roman"/>
          <w:i/>
          <w:sz w:val="24"/>
          <w:szCs w:val="24"/>
          <w:u w:val="single"/>
        </w:rPr>
        <w:t>использовать приобретенные знания и умения в практической деятельности и повседневной жизни для:</w:t>
      </w:r>
    </w:p>
    <w:p w:rsidR="00AF08DD" w:rsidRDefault="00AF08DD" w:rsidP="00AF08DD">
      <w:pPr>
        <w:pStyle w:val="a4"/>
        <w:numPr>
          <w:ilvl w:val="0"/>
          <w:numId w:val="41"/>
        </w:numPr>
        <w:spacing w:after="0"/>
        <w:jc w:val="both"/>
        <w:rPr>
          <w:rFonts w:ascii="Times New Roman" w:hAnsi="Times New Roman" w:cs="Times New Roman"/>
          <w:sz w:val="24"/>
          <w:szCs w:val="24"/>
        </w:rPr>
      </w:pPr>
      <w:r w:rsidRPr="00320F3C">
        <w:rPr>
          <w:rFonts w:ascii="Times New Roman" w:hAnsi="Times New Roman" w:cs="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AF08DD" w:rsidRDefault="00AF08DD" w:rsidP="00AF08DD">
      <w:pPr>
        <w:pStyle w:val="a4"/>
        <w:numPr>
          <w:ilvl w:val="0"/>
          <w:numId w:val="41"/>
        </w:numPr>
        <w:spacing w:after="0"/>
        <w:jc w:val="both"/>
        <w:rPr>
          <w:rFonts w:ascii="Times New Roman" w:hAnsi="Times New Roman" w:cs="Times New Roman"/>
          <w:sz w:val="24"/>
          <w:szCs w:val="24"/>
        </w:rPr>
      </w:pPr>
      <w:r w:rsidRPr="00320F3C">
        <w:rPr>
          <w:rFonts w:ascii="Times New Roman" w:hAnsi="Times New Roman" w:cs="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F08DD" w:rsidRDefault="00AF08DD" w:rsidP="00AF08DD">
      <w:pPr>
        <w:pStyle w:val="a4"/>
        <w:numPr>
          <w:ilvl w:val="0"/>
          <w:numId w:val="41"/>
        </w:numPr>
        <w:spacing w:after="0"/>
        <w:jc w:val="both"/>
        <w:rPr>
          <w:rFonts w:ascii="Times New Roman" w:hAnsi="Times New Roman" w:cs="Times New Roman"/>
          <w:sz w:val="24"/>
          <w:szCs w:val="24"/>
        </w:rPr>
      </w:pPr>
      <w:r w:rsidRPr="00320F3C">
        <w:rPr>
          <w:rFonts w:ascii="Times New Roman" w:hAnsi="Times New Roman" w:cs="Times New Roman"/>
          <w:sz w:val="24"/>
          <w:szCs w:val="24"/>
        </w:rPr>
        <w:t xml:space="preserve"> рациональной организации труда и отдыха, соблюдения правил поведения в окружающей среде;</w:t>
      </w:r>
    </w:p>
    <w:p w:rsidR="00AF08DD" w:rsidRDefault="00AF08DD" w:rsidP="00AF08DD">
      <w:pPr>
        <w:pStyle w:val="a4"/>
        <w:numPr>
          <w:ilvl w:val="0"/>
          <w:numId w:val="41"/>
        </w:numPr>
        <w:spacing w:after="0"/>
        <w:jc w:val="both"/>
        <w:rPr>
          <w:rFonts w:ascii="Times New Roman" w:hAnsi="Times New Roman" w:cs="Times New Roman"/>
          <w:sz w:val="24"/>
          <w:szCs w:val="24"/>
        </w:rPr>
      </w:pPr>
      <w:r w:rsidRPr="00320F3C">
        <w:rPr>
          <w:rFonts w:ascii="Times New Roman" w:hAnsi="Times New Roman" w:cs="Times New Roman"/>
          <w:sz w:val="24"/>
          <w:szCs w:val="24"/>
        </w:rPr>
        <w:lastRenderedPageBreak/>
        <w:t xml:space="preserve"> выращивания и размножения культурных растений и домашних животных, ухода за ними;</w:t>
      </w:r>
    </w:p>
    <w:p w:rsidR="00AF08DD" w:rsidRPr="002D73B0" w:rsidRDefault="00AF08DD" w:rsidP="00AF08DD">
      <w:pPr>
        <w:pStyle w:val="a4"/>
        <w:numPr>
          <w:ilvl w:val="0"/>
          <w:numId w:val="41"/>
        </w:numPr>
        <w:spacing w:after="0"/>
        <w:jc w:val="both"/>
        <w:rPr>
          <w:rFonts w:ascii="Times New Roman" w:hAnsi="Times New Roman" w:cs="Times New Roman"/>
          <w:sz w:val="24"/>
          <w:szCs w:val="24"/>
        </w:rPr>
      </w:pPr>
      <w:r w:rsidRPr="00320F3C">
        <w:rPr>
          <w:rFonts w:ascii="Times New Roman" w:hAnsi="Times New Roman" w:cs="Times New Roman"/>
          <w:sz w:val="24"/>
          <w:szCs w:val="24"/>
        </w:rPr>
        <w:t>проведения наблюдений за состоянием собственного организма.</w:t>
      </w:r>
    </w:p>
    <w:p w:rsidR="00AF08DD" w:rsidRPr="00096506" w:rsidRDefault="00AF08DD" w:rsidP="00AF08DD">
      <w:pPr>
        <w:pStyle w:val="a4"/>
        <w:autoSpaceDE w:val="0"/>
        <w:autoSpaceDN w:val="0"/>
        <w:adjustRightInd w:val="0"/>
        <w:spacing w:after="0"/>
        <w:jc w:val="both"/>
        <w:rPr>
          <w:rFonts w:ascii="Times New Roman" w:hAnsi="Times New Roman" w:cs="Times New Roman"/>
          <w:sz w:val="24"/>
          <w:szCs w:val="24"/>
        </w:rPr>
      </w:pPr>
    </w:p>
    <w:p w:rsidR="00854AD2" w:rsidRPr="00AF08DD" w:rsidRDefault="0058728D" w:rsidP="00AF08DD">
      <w:pPr>
        <w:autoSpaceDE w:val="0"/>
        <w:autoSpaceDN w:val="0"/>
        <w:adjustRightInd w:val="0"/>
        <w:spacing w:after="0"/>
        <w:jc w:val="center"/>
        <w:rPr>
          <w:rFonts w:ascii="Times New Roman" w:hAnsi="Times New Roman" w:cs="Times New Roman"/>
          <w:b/>
          <w:sz w:val="24"/>
          <w:szCs w:val="24"/>
        </w:rPr>
      </w:pPr>
      <w:r w:rsidRPr="00AF08DD">
        <w:rPr>
          <w:rFonts w:ascii="Times New Roman" w:hAnsi="Times New Roman" w:cs="Times New Roman"/>
          <w:b/>
          <w:sz w:val="24"/>
          <w:szCs w:val="24"/>
        </w:rPr>
        <w:br/>
      </w:r>
      <w:r w:rsidR="00AF08DD" w:rsidRPr="00AF08DD">
        <w:rPr>
          <w:rFonts w:ascii="Times New Roman" w:hAnsi="Times New Roman" w:cs="Times New Roman"/>
          <w:b/>
          <w:sz w:val="24"/>
          <w:szCs w:val="24"/>
        </w:rPr>
        <w:t xml:space="preserve">2. </w:t>
      </w:r>
      <w:r w:rsidRPr="00AF08DD">
        <w:rPr>
          <w:rFonts w:ascii="Times New Roman" w:hAnsi="Times New Roman" w:cs="Times New Roman"/>
          <w:b/>
          <w:sz w:val="24"/>
          <w:szCs w:val="24"/>
        </w:rPr>
        <w:t>СОДЕРЖАНИЕ УЧЕБНОГО ПРЕДМЕТА</w:t>
      </w:r>
    </w:p>
    <w:p w:rsidR="0036273D" w:rsidRDefault="0036273D" w:rsidP="0036273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5 КЛАСС  - 35 часов</w:t>
      </w:r>
    </w:p>
    <w:p w:rsidR="0036273D" w:rsidRDefault="00187D9C" w:rsidP="0036273D">
      <w:pPr>
        <w:spacing w:after="0"/>
        <w:jc w:val="center"/>
        <w:rPr>
          <w:rFonts w:ascii="Times New Roman" w:hAnsi="Times New Roman" w:cs="Times New Roman"/>
          <w:b/>
          <w:bCs/>
          <w:iCs/>
          <w:sz w:val="24"/>
          <w:szCs w:val="24"/>
        </w:rPr>
      </w:pPr>
      <w:r>
        <w:rPr>
          <w:rFonts w:ascii="Times New Roman" w:eastAsia="Times New Roman" w:hAnsi="Times New Roman" w:cs="Times New Roman"/>
          <w:b/>
          <w:sz w:val="24"/>
          <w:szCs w:val="24"/>
        </w:rPr>
        <w:t>Тема 1. Биология – наука о живом мире (9</w:t>
      </w:r>
      <w:r w:rsidR="0036273D" w:rsidRPr="00F90518">
        <w:rPr>
          <w:rFonts w:ascii="Times New Roman" w:eastAsia="Times New Roman" w:hAnsi="Times New Roman" w:cs="Times New Roman"/>
          <w:b/>
          <w:sz w:val="24"/>
          <w:szCs w:val="24"/>
        </w:rPr>
        <w:t>ч)</w:t>
      </w:r>
      <w:bookmarkStart w:id="0" w:name="_GoBack"/>
      <w:bookmarkEnd w:id="0"/>
    </w:p>
    <w:p w:rsidR="00187D9C" w:rsidRPr="007F5B5F" w:rsidRDefault="00187D9C" w:rsidP="0032742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Наука о живой природе - биология</w:t>
      </w:r>
      <w:r w:rsidR="00327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w:t>
      </w:r>
    </w:p>
    <w:p w:rsidR="007F5B5F" w:rsidRDefault="007F5B5F"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Свойства живого.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p w:rsidR="007F5B5F" w:rsidRDefault="00AD5609"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Методы изучения природы.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p w:rsidR="00AD5609" w:rsidRDefault="00AD5609"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Увеличительные</w:t>
      </w:r>
      <w:r>
        <w:rPr>
          <w:rFonts w:ascii="Times New Roman" w:eastAsia="Times New Roman" w:hAnsi="Times New Roman" w:cs="Times New Roman"/>
          <w:b/>
          <w:sz w:val="24"/>
          <w:szCs w:val="24"/>
        </w:rPr>
        <w:t xml:space="preserve"> </w:t>
      </w:r>
      <w:r w:rsidRPr="0032742D">
        <w:rPr>
          <w:rFonts w:ascii="Times New Roman" w:eastAsia="Times New Roman" w:hAnsi="Times New Roman" w:cs="Times New Roman"/>
          <w:b/>
          <w:i/>
          <w:sz w:val="24"/>
          <w:szCs w:val="24"/>
        </w:rPr>
        <w:t>приборы.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Необходимость использования увеличительных приборов при изучении объектов живой природы. Увеличительные приборы: лупа ручная и штативная, микроскоп, части микроскопа, микропрепарат. Правила работы с микроскопом.</w:t>
      </w:r>
    </w:p>
    <w:p w:rsidR="00AD5609" w:rsidRDefault="00AE1310"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Строение клетки, ткани.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p>
    <w:p w:rsidR="00AE1310" w:rsidRDefault="00AE1310"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Химический состав клетки.</w:t>
      </w:r>
      <w:r>
        <w:rPr>
          <w:rFonts w:ascii="Times New Roman" w:eastAsia="Times New Roman" w:hAnsi="Times New Roman" w:cs="Times New Roman"/>
          <w:b/>
          <w:sz w:val="24"/>
          <w:szCs w:val="24"/>
        </w:rPr>
        <w:t xml:space="preserve"> </w:t>
      </w:r>
      <w:r w:rsidR="00AE4A6A">
        <w:rPr>
          <w:rFonts w:ascii="Times New Roman" w:eastAsia="Times New Roman" w:hAnsi="Times New Roman" w:cs="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клетки и организма.</w:t>
      </w:r>
    </w:p>
    <w:p w:rsidR="00DA150E" w:rsidRDefault="00DA150E"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Процессы жизнедеятельности клетки.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Основные процессы, присущие живой клетке, - дыхание, питание, обмен веществ, рост, развитие, размножение. Размножение клетки путем деления. Передача наследственного материала дочерним клеткам. Взаимосвязанная работа частей клетки, обусловливающая ее жизнедеятельность как целостной живой системы – биосистемы.</w:t>
      </w:r>
    </w:p>
    <w:p w:rsidR="00DA150E" w:rsidRDefault="0047462C"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Великие ученые – естествоиспытатели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Аристотель, Теофраст, К. Линней, Ч. Дарвин, В.И. Вернадский, Н.И. Вавилов.</w:t>
      </w:r>
    </w:p>
    <w:p w:rsidR="001107E4" w:rsidRDefault="001107E4" w:rsidP="0036273D">
      <w:pPr>
        <w:spacing w:after="0"/>
        <w:ind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Лабораторные работы.</w:t>
      </w:r>
    </w:p>
    <w:p w:rsidR="001107E4" w:rsidRDefault="001107E4" w:rsidP="009F07CA">
      <w:pPr>
        <w:pStyle w:val="a4"/>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устройства увеличительных приборов.</w:t>
      </w:r>
    </w:p>
    <w:p w:rsidR="001107E4" w:rsidRPr="001107E4" w:rsidRDefault="001107E4" w:rsidP="009F07CA">
      <w:pPr>
        <w:pStyle w:val="a4"/>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клетками растений.</w:t>
      </w:r>
    </w:p>
    <w:p w:rsidR="0036273D" w:rsidRDefault="00E812BA" w:rsidP="0036273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Многообразие живых организмов</w:t>
      </w:r>
      <w:r w:rsidR="0036273D">
        <w:rPr>
          <w:rFonts w:ascii="Times New Roman" w:eastAsia="Times New Roman" w:hAnsi="Times New Roman" w:cs="Times New Roman"/>
          <w:b/>
          <w:sz w:val="24"/>
          <w:szCs w:val="24"/>
        </w:rPr>
        <w:t xml:space="preserve"> (12 ч)</w:t>
      </w:r>
    </w:p>
    <w:p w:rsidR="00E812BA" w:rsidRDefault="00E812BA"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Царства живой природы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E812BA" w:rsidRDefault="006726E2"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lastRenderedPageBreak/>
        <w:t>Бактерии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Бактерии – примитивные одноклеточные организмы, строение бактерий, размножение бактерий делением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p w:rsidR="006726E2" w:rsidRDefault="006726E2"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Значение бактерий в природе и для человека</w:t>
      </w:r>
      <w:r>
        <w:rPr>
          <w:rFonts w:ascii="Times New Roman" w:eastAsia="Times New Roman" w:hAnsi="Times New Roman" w:cs="Times New Roman"/>
          <w:b/>
          <w:sz w:val="24"/>
          <w:szCs w:val="24"/>
        </w:rPr>
        <w:t xml:space="preserve">. </w:t>
      </w:r>
      <w:r w:rsidR="00D703A7">
        <w:rPr>
          <w:rFonts w:ascii="Times New Roman" w:eastAsia="Times New Roman" w:hAnsi="Times New Roman" w:cs="Times New Roman"/>
          <w:sz w:val="24"/>
          <w:szCs w:val="24"/>
        </w:rPr>
        <w:t xml:space="preserve">Роль бактерий в природе. Симбиоз клубеньковых бактерий с растениями. Фотосинтезирующие бактерии. </w:t>
      </w:r>
      <w:proofErr w:type="spellStart"/>
      <w:r w:rsidR="00D703A7">
        <w:rPr>
          <w:rFonts w:ascii="Times New Roman" w:eastAsia="Times New Roman" w:hAnsi="Times New Roman" w:cs="Times New Roman"/>
          <w:sz w:val="24"/>
          <w:szCs w:val="24"/>
        </w:rPr>
        <w:t>Цианобактерии</w:t>
      </w:r>
      <w:proofErr w:type="spellEnd"/>
      <w:r w:rsidR="00D703A7">
        <w:rPr>
          <w:rFonts w:ascii="Times New Roman" w:eastAsia="Times New Roman" w:hAnsi="Times New Roman" w:cs="Times New Roman"/>
          <w:sz w:val="24"/>
          <w:szCs w:val="24"/>
        </w:rPr>
        <w:t xml:space="preserve"> как поставщики кислорода в атмосферу. Бактерии, обладающие разными типами обмена веществ. Процесс брожения. Роль бактерий в природе и жизни человека. Средства борьбы с болезнетворными бактериями.</w:t>
      </w:r>
    </w:p>
    <w:p w:rsidR="00D703A7" w:rsidRDefault="00D703A7"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Растения.</w:t>
      </w:r>
      <w:r>
        <w:rPr>
          <w:rFonts w:ascii="Times New Roman" w:eastAsia="Times New Roman" w:hAnsi="Times New Roman" w:cs="Times New Roman"/>
          <w:b/>
          <w:sz w:val="24"/>
          <w:szCs w:val="24"/>
        </w:rPr>
        <w:t xml:space="preserve"> </w:t>
      </w:r>
      <w:r w:rsidR="00767B10">
        <w:rPr>
          <w:rFonts w:ascii="Times New Roman" w:eastAsia="Times New Roman" w:hAnsi="Times New Roman" w:cs="Times New Roman"/>
          <w:sz w:val="24"/>
          <w:szCs w:val="24"/>
        </w:rPr>
        <w:t>Представление о флоре. Отличительное свойство растений. Хлорофилл. Значение фотосинтеза. Сравнение клеток растений и бактерий. Деление царства Растения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p w:rsidR="0039753C" w:rsidRDefault="00F01B68"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Животные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Представления о фауне. Особенности животных. Одноклеточные и многоклеточные организмы. Роль животных в природе и жизни человека. Зависимость животных от окружающей среды.</w:t>
      </w:r>
    </w:p>
    <w:p w:rsidR="00F01B68" w:rsidRDefault="00F01B68"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Грибы.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w:t>
      </w:r>
      <w:proofErr w:type="spellStart"/>
      <w:r>
        <w:rPr>
          <w:rFonts w:ascii="Times New Roman" w:eastAsia="Times New Roman" w:hAnsi="Times New Roman" w:cs="Times New Roman"/>
          <w:sz w:val="24"/>
          <w:szCs w:val="24"/>
        </w:rPr>
        <w:t>сапротрофы</w:t>
      </w:r>
      <w:proofErr w:type="spellEnd"/>
      <w:r>
        <w:rPr>
          <w:rFonts w:ascii="Times New Roman" w:eastAsia="Times New Roman" w:hAnsi="Times New Roman" w:cs="Times New Roman"/>
          <w:sz w:val="24"/>
          <w:szCs w:val="24"/>
        </w:rPr>
        <w:t>, паразиты, симбионты и хищники. Размножение спорами. Симбиоз гриба и растения – грибокорень (микориза).</w:t>
      </w:r>
    </w:p>
    <w:p w:rsidR="00F01B68" w:rsidRDefault="00853697"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Многообразие и значение грибов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Паразитические грибы. Роль грибов в природе и жизни человека.</w:t>
      </w:r>
    </w:p>
    <w:p w:rsidR="00853697" w:rsidRDefault="00CE119D"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Лишайники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Общая характеристика лишайников. Внешнее и внутреннее строение</w:t>
      </w:r>
      <w:r w:rsidR="00DE571F">
        <w:rPr>
          <w:rFonts w:ascii="Times New Roman" w:eastAsia="Times New Roman" w:hAnsi="Times New Roman" w:cs="Times New Roman"/>
          <w:sz w:val="24"/>
          <w:szCs w:val="24"/>
        </w:rPr>
        <w:t>, питание, размножение. Значение лишайников в природе и в жизни человека. Лишайники – показатели чистоты воздуха.</w:t>
      </w:r>
    </w:p>
    <w:p w:rsidR="00DE571F" w:rsidRDefault="00BF7351"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Значение живых организмов в природе и жизни человека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p>
    <w:p w:rsidR="001107E4" w:rsidRDefault="001107E4" w:rsidP="00E812BA">
      <w:pPr>
        <w:spacing w:after="0"/>
        <w:ind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Лабораторные работы.</w:t>
      </w:r>
    </w:p>
    <w:p w:rsidR="001107E4" w:rsidRDefault="001107E4" w:rsidP="009F07CA">
      <w:pPr>
        <w:pStyle w:val="a4"/>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внешним строением растения.</w:t>
      </w:r>
    </w:p>
    <w:p w:rsidR="001107E4" w:rsidRPr="001107E4" w:rsidRDefault="001107E4" w:rsidP="009F07CA">
      <w:pPr>
        <w:pStyle w:val="a4"/>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передвижением животных.</w:t>
      </w:r>
    </w:p>
    <w:p w:rsidR="0036273D" w:rsidRDefault="00375094" w:rsidP="0036273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Жизнь организмов на планете Земля</w:t>
      </w:r>
      <w:r w:rsidR="003627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r w:rsidR="0036273D">
        <w:rPr>
          <w:rFonts w:ascii="Times New Roman" w:eastAsia="Times New Roman" w:hAnsi="Times New Roman" w:cs="Times New Roman"/>
          <w:b/>
          <w:sz w:val="24"/>
          <w:szCs w:val="24"/>
        </w:rPr>
        <w:t xml:space="preserve"> ч)</w:t>
      </w:r>
    </w:p>
    <w:p w:rsidR="005C378D" w:rsidRDefault="00087FAB" w:rsidP="000F6402">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Среды жизни планеты Земля</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239BA">
        <w:rPr>
          <w:rFonts w:ascii="Times New Roman" w:eastAsia="Times New Roman" w:hAnsi="Times New Roman" w:cs="Times New Roman"/>
          <w:sz w:val="24"/>
          <w:szCs w:val="24"/>
        </w:rPr>
        <w:t xml:space="preserve">Многообразие условий обитания на планете. </w:t>
      </w:r>
      <w:r w:rsidR="009646B6">
        <w:rPr>
          <w:rFonts w:ascii="Times New Roman" w:eastAsia="Times New Roman" w:hAnsi="Times New Roman" w:cs="Times New Roman"/>
          <w:sz w:val="24"/>
          <w:szCs w:val="24"/>
        </w:rPr>
        <w:t>Среды жизни организмов. Особенности водной, почвенной, наземной -  воздушной и организменной сред. Примеры организмов – обитателей этих сред жизни.</w:t>
      </w:r>
    </w:p>
    <w:p w:rsidR="009646B6" w:rsidRDefault="00FB35D6" w:rsidP="000F6402">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Экологические факторы среды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Условия, влияющие на жизнь организмов в природе, факторы неживой природы, факторы живой природы, антропогенные факторы. Примеры экологических факторов.</w:t>
      </w:r>
    </w:p>
    <w:p w:rsidR="00C22E07" w:rsidRDefault="00C22E07" w:rsidP="000F6402">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Приспособленность организмов к жизни в природе</w:t>
      </w:r>
      <w:r>
        <w:rPr>
          <w:rFonts w:ascii="Times New Roman" w:eastAsia="Times New Roman" w:hAnsi="Times New Roman" w:cs="Times New Roman"/>
          <w:b/>
          <w:sz w:val="24"/>
          <w:szCs w:val="24"/>
        </w:rPr>
        <w:t xml:space="preserve">. </w:t>
      </w:r>
      <w:r w:rsidR="00D97FCA">
        <w:rPr>
          <w:rFonts w:ascii="Times New Roman" w:eastAsia="Times New Roman" w:hAnsi="Times New Roman" w:cs="Times New Roman"/>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наличие соцветий у растений.</w:t>
      </w:r>
    </w:p>
    <w:p w:rsidR="00D97FCA" w:rsidRDefault="00F10C21"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lastRenderedPageBreak/>
        <w:t>Природные сообщества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разлагатели. Понятие о круговороте веществ в природе. Понятие о природном сообществе. Примеры природных сообществ.</w:t>
      </w:r>
    </w:p>
    <w:p w:rsidR="00EA7A2D" w:rsidRDefault="00EA7A2D"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Природные зоны России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животных и растений, требующие охраны.</w:t>
      </w:r>
    </w:p>
    <w:p w:rsidR="00EA7A2D" w:rsidRDefault="00770629"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Жизнь на разных материках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Понятие о материке как части суши, окруженной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p w:rsidR="00770629" w:rsidRPr="00C252A6" w:rsidRDefault="00C252A6"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Жизнь в морях и океанах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Условия жизни организмов в водной среде. Обитатели мелководий и средних глубин. Прикрепленные организмы. Жизнь организмов на больших глубинах. Приспособленность организмов к условиям обитания.</w:t>
      </w:r>
    </w:p>
    <w:p w:rsidR="0036273D" w:rsidRDefault="006555E2" w:rsidP="0036273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 Человек на планете Земля (6</w:t>
      </w:r>
      <w:r w:rsidR="0036273D">
        <w:rPr>
          <w:rFonts w:ascii="Times New Roman" w:eastAsia="Times New Roman" w:hAnsi="Times New Roman" w:cs="Times New Roman"/>
          <w:b/>
          <w:sz w:val="24"/>
          <w:szCs w:val="24"/>
        </w:rPr>
        <w:t xml:space="preserve"> ч)</w:t>
      </w:r>
    </w:p>
    <w:p w:rsidR="005C3918" w:rsidRDefault="005C3918"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Как появился человек на Земле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5C3918" w:rsidRDefault="00CB5E93"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Как человек изменял природу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Изменение человеком окружающей среды. Необходимость знания законов развития живой природы. Мероприятия по охране природы.</w:t>
      </w:r>
    </w:p>
    <w:p w:rsidR="00CB5E93" w:rsidRDefault="00A305D0"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Важность охраны живого мира планеты</w:t>
      </w:r>
      <w:r>
        <w:rPr>
          <w:rFonts w:ascii="Times New Roman" w:eastAsia="Times New Roman" w:hAnsi="Times New Roman" w:cs="Times New Roman"/>
          <w:b/>
          <w:sz w:val="24"/>
          <w:szCs w:val="24"/>
        </w:rPr>
        <w:t xml:space="preserve">. </w:t>
      </w:r>
      <w:r w:rsidR="008D634F">
        <w:rPr>
          <w:rFonts w:ascii="Times New Roman" w:eastAsia="Times New Roman" w:hAnsi="Times New Roman" w:cs="Times New Roman"/>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p w:rsidR="008D634F" w:rsidRPr="008B53DE" w:rsidRDefault="00376C91"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Сохранение богатства живого мира</w:t>
      </w:r>
      <w:r>
        <w:rPr>
          <w:rFonts w:ascii="Times New Roman" w:eastAsia="Times New Roman" w:hAnsi="Times New Roman" w:cs="Times New Roman"/>
          <w:b/>
          <w:sz w:val="24"/>
          <w:szCs w:val="24"/>
        </w:rPr>
        <w:t xml:space="preserve">. </w:t>
      </w:r>
      <w:r w:rsidR="008B53DE">
        <w:rPr>
          <w:rFonts w:ascii="Times New Roman" w:eastAsia="Times New Roman" w:hAnsi="Times New Roman" w:cs="Times New Roman"/>
          <w:sz w:val="24"/>
          <w:szCs w:val="24"/>
        </w:rPr>
        <w:t xml:space="preserve">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w:t>
      </w:r>
      <w:r w:rsidR="009E6529">
        <w:rPr>
          <w:rFonts w:ascii="Times New Roman" w:eastAsia="Times New Roman" w:hAnsi="Times New Roman" w:cs="Times New Roman"/>
          <w:sz w:val="24"/>
          <w:szCs w:val="24"/>
        </w:rPr>
        <w:t>редких видов на новых территориях.</w:t>
      </w:r>
    </w:p>
    <w:p w:rsidR="0036273D" w:rsidRDefault="0036273D" w:rsidP="0036273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6 КЛАСС – 35</w:t>
      </w:r>
      <w:r w:rsidR="00A419E0" w:rsidRPr="00EE4697">
        <w:rPr>
          <w:rFonts w:ascii="Times New Roman" w:hAnsi="Times New Roman" w:cs="Times New Roman"/>
          <w:b/>
          <w:bCs/>
          <w:iCs/>
          <w:sz w:val="24"/>
          <w:szCs w:val="24"/>
        </w:rPr>
        <w:t xml:space="preserve"> </w:t>
      </w:r>
      <w:r>
        <w:rPr>
          <w:rFonts w:ascii="Times New Roman" w:hAnsi="Times New Roman" w:cs="Times New Roman"/>
          <w:b/>
          <w:bCs/>
          <w:iCs/>
          <w:sz w:val="24"/>
          <w:szCs w:val="24"/>
        </w:rPr>
        <w:t>часов</w:t>
      </w:r>
    </w:p>
    <w:p w:rsidR="00290EB2" w:rsidRDefault="00FD29FD" w:rsidP="00FD29F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1. Наука о растениях – ботаника (4ч)</w:t>
      </w:r>
    </w:p>
    <w:p w:rsidR="00FD29FD" w:rsidRDefault="00AE391D" w:rsidP="00FD29FD">
      <w:pPr>
        <w:spacing w:after="0"/>
        <w:jc w:val="both"/>
        <w:rPr>
          <w:rFonts w:ascii="Times New Roman" w:hAnsi="Times New Roman" w:cs="Times New Roman"/>
          <w:bCs/>
          <w:iCs/>
          <w:sz w:val="24"/>
          <w:szCs w:val="24"/>
        </w:rPr>
      </w:pPr>
      <w:r>
        <w:rPr>
          <w:rFonts w:ascii="Times New Roman" w:hAnsi="Times New Roman" w:cs="Times New Roman"/>
          <w:b/>
          <w:bCs/>
          <w:iCs/>
          <w:sz w:val="24"/>
          <w:szCs w:val="24"/>
        </w:rPr>
        <w:tab/>
      </w:r>
      <w:r w:rsidRPr="00613E4D">
        <w:rPr>
          <w:rFonts w:ascii="Times New Roman" w:hAnsi="Times New Roman" w:cs="Times New Roman"/>
          <w:b/>
          <w:bCs/>
          <w:i/>
          <w:iCs/>
          <w:sz w:val="24"/>
          <w:szCs w:val="24"/>
        </w:rPr>
        <w:t>Внешнее строение, органы растения</w:t>
      </w:r>
      <w:r>
        <w:rPr>
          <w:rFonts w:ascii="Times New Roman" w:hAnsi="Times New Roman" w:cs="Times New Roman"/>
          <w:b/>
          <w:bCs/>
          <w:iCs/>
          <w:sz w:val="24"/>
          <w:szCs w:val="24"/>
        </w:rPr>
        <w:t xml:space="preserve">. </w:t>
      </w:r>
      <w:r w:rsidR="00FA019A">
        <w:rPr>
          <w:rFonts w:ascii="Times New Roman" w:hAnsi="Times New Roman" w:cs="Times New Roman"/>
          <w:bCs/>
          <w:iCs/>
          <w:sz w:val="24"/>
          <w:szCs w:val="24"/>
        </w:rPr>
        <w:t xml:space="preserve">Вегетативные </w:t>
      </w:r>
      <w:r w:rsidR="000257A0">
        <w:rPr>
          <w:rFonts w:ascii="Times New Roman" w:hAnsi="Times New Roman" w:cs="Times New Roman"/>
          <w:bCs/>
          <w:iCs/>
          <w:sz w:val="24"/>
          <w:szCs w:val="24"/>
        </w:rPr>
        <w:t>и генеративные органы. Места обитания растений. И</w:t>
      </w:r>
      <w:r w:rsidR="00FA019A">
        <w:rPr>
          <w:rFonts w:ascii="Times New Roman" w:hAnsi="Times New Roman" w:cs="Times New Roman"/>
          <w:bCs/>
          <w:iCs/>
          <w:sz w:val="24"/>
          <w:szCs w:val="24"/>
        </w:rPr>
        <w:t>стория ис</w:t>
      </w:r>
      <w:r w:rsidR="000257A0">
        <w:rPr>
          <w:rFonts w:ascii="Times New Roman" w:hAnsi="Times New Roman" w:cs="Times New Roman"/>
          <w:bCs/>
          <w:iCs/>
          <w:sz w:val="24"/>
          <w:szCs w:val="24"/>
        </w:rPr>
        <w:t>пользования и изучения растений. Семенные и споровые растения. П</w:t>
      </w:r>
      <w:r w:rsidR="00FA019A">
        <w:rPr>
          <w:rFonts w:ascii="Times New Roman" w:hAnsi="Times New Roman" w:cs="Times New Roman"/>
          <w:bCs/>
          <w:iCs/>
          <w:sz w:val="24"/>
          <w:szCs w:val="24"/>
        </w:rPr>
        <w:t>онятие о ботанике, как о науке, изучающей царство Растения.</w:t>
      </w:r>
    </w:p>
    <w:p w:rsidR="00FA019A" w:rsidRDefault="00FA019A" w:rsidP="00FD29FD">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253FB0" w:rsidRPr="00613E4D">
        <w:rPr>
          <w:rFonts w:ascii="Times New Roman" w:hAnsi="Times New Roman" w:cs="Times New Roman"/>
          <w:b/>
          <w:bCs/>
          <w:i/>
          <w:iCs/>
          <w:sz w:val="24"/>
          <w:szCs w:val="24"/>
        </w:rPr>
        <w:t>Многообразие жизненных форм растений</w:t>
      </w:r>
      <w:r w:rsidR="00253FB0">
        <w:rPr>
          <w:rFonts w:ascii="Times New Roman" w:hAnsi="Times New Roman" w:cs="Times New Roman"/>
          <w:b/>
          <w:bCs/>
          <w:iCs/>
          <w:sz w:val="24"/>
          <w:szCs w:val="24"/>
        </w:rPr>
        <w:t xml:space="preserve">. </w:t>
      </w:r>
      <w:r w:rsidR="00253FB0">
        <w:rPr>
          <w:rFonts w:ascii="Times New Roman" w:hAnsi="Times New Roman" w:cs="Times New Roman"/>
          <w:bCs/>
          <w:iCs/>
          <w:sz w:val="24"/>
          <w:szCs w:val="24"/>
        </w:rPr>
        <w:t>Представление о жиз</w:t>
      </w:r>
      <w:r w:rsidR="00737CCC">
        <w:rPr>
          <w:rFonts w:ascii="Times New Roman" w:hAnsi="Times New Roman" w:cs="Times New Roman"/>
          <w:bCs/>
          <w:iCs/>
          <w:sz w:val="24"/>
          <w:szCs w:val="24"/>
        </w:rPr>
        <w:t>ненных формах растений, примеры. С</w:t>
      </w:r>
      <w:r w:rsidR="00253FB0">
        <w:rPr>
          <w:rFonts w:ascii="Times New Roman" w:hAnsi="Times New Roman" w:cs="Times New Roman"/>
          <w:bCs/>
          <w:iCs/>
          <w:sz w:val="24"/>
          <w:szCs w:val="24"/>
        </w:rPr>
        <w:t>вязь жизненных форм растений</w:t>
      </w:r>
      <w:r w:rsidR="00737CCC">
        <w:rPr>
          <w:rFonts w:ascii="Times New Roman" w:hAnsi="Times New Roman" w:cs="Times New Roman"/>
          <w:bCs/>
          <w:iCs/>
          <w:sz w:val="24"/>
          <w:szCs w:val="24"/>
        </w:rPr>
        <w:t xml:space="preserve"> со средой их обитания. Х</w:t>
      </w:r>
      <w:r w:rsidR="00253FB0">
        <w:rPr>
          <w:rFonts w:ascii="Times New Roman" w:hAnsi="Times New Roman" w:cs="Times New Roman"/>
          <w:bCs/>
          <w:iCs/>
          <w:sz w:val="24"/>
          <w:szCs w:val="24"/>
        </w:rPr>
        <w:t>арактеристика отличительных свойств наиболее крупных категорий жизненных форм растений (деревьев, кустарников, кустарничков, полукустарников, трав).</w:t>
      </w:r>
    </w:p>
    <w:p w:rsidR="00253FB0" w:rsidRDefault="00253FB0" w:rsidP="00FD29FD">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Pr="00613E4D">
        <w:rPr>
          <w:rFonts w:ascii="Times New Roman" w:hAnsi="Times New Roman" w:cs="Times New Roman"/>
          <w:b/>
          <w:bCs/>
          <w:i/>
          <w:iCs/>
          <w:sz w:val="24"/>
          <w:szCs w:val="24"/>
        </w:rPr>
        <w:t>Клеточное строение растений и свойства растительной клетки</w:t>
      </w:r>
      <w:r>
        <w:rPr>
          <w:rFonts w:ascii="Times New Roman" w:hAnsi="Times New Roman" w:cs="Times New Roman"/>
          <w:b/>
          <w:bCs/>
          <w:iCs/>
          <w:sz w:val="24"/>
          <w:szCs w:val="24"/>
        </w:rPr>
        <w:t xml:space="preserve">. </w:t>
      </w:r>
      <w:r w:rsidR="00716720">
        <w:rPr>
          <w:rFonts w:ascii="Times New Roman" w:hAnsi="Times New Roman" w:cs="Times New Roman"/>
          <w:bCs/>
          <w:iCs/>
          <w:sz w:val="24"/>
          <w:szCs w:val="24"/>
        </w:rPr>
        <w:t>Клетка как основн</w:t>
      </w:r>
      <w:r w:rsidR="00737CCC">
        <w:rPr>
          <w:rFonts w:ascii="Times New Roman" w:hAnsi="Times New Roman" w:cs="Times New Roman"/>
          <w:bCs/>
          <w:iCs/>
          <w:sz w:val="24"/>
          <w:szCs w:val="24"/>
        </w:rPr>
        <w:t>ая структурная единица растения. С</w:t>
      </w:r>
      <w:r w:rsidR="00716720">
        <w:rPr>
          <w:rFonts w:ascii="Times New Roman" w:hAnsi="Times New Roman" w:cs="Times New Roman"/>
          <w:bCs/>
          <w:iCs/>
          <w:sz w:val="24"/>
          <w:szCs w:val="24"/>
        </w:rPr>
        <w:t>троение растительной клетки (клеточная стенка, ядро, цитоплазма, вакуоли, пластиды)</w:t>
      </w:r>
      <w:r w:rsidR="00737CCC">
        <w:rPr>
          <w:rFonts w:ascii="Times New Roman" w:hAnsi="Times New Roman" w:cs="Times New Roman"/>
          <w:bCs/>
          <w:iCs/>
          <w:sz w:val="24"/>
          <w:szCs w:val="24"/>
        </w:rPr>
        <w:t>. Жизнедеятельность клетки. Деление клетки. Клетка как живая система. О</w:t>
      </w:r>
      <w:r w:rsidR="00716720">
        <w:rPr>
          <w:rFonts w:ascii="Times New Roman" w:hAnsi="Times New Roman" w:cs="Times New Roman"/>
          <w:bCs/>
          <w:iCs/>
          <w:sz w:val="24"/>
          <w:szCs w:val="24"/>
        </w:rPr>
        <w:t>собенности растительной клетки.</w:t>
      </w:r>
    </w:p>
    <w:p w:rsidR="00716720" w:rsidRDefault="00716720" w:rsidP="00FD29FD">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r>
      <w:r w:rsidRPr="00613E4D">
        <w:rPr>
          <w:rFonts w:ascii="Times New Roman" w:hAnsi="Times New Roman" w:cs="Times New Roman"/>
          <w:b/>
          <w:bCs/>
          <w:i/>
          <w:iCs/>
          <w:sz w:val="24"/>
          <w:szCs w:val="24"/>
        </w:rPr>
        <w:t>Ткани растений</w:t>
      </w:r>
      <w:r>
        <w:rPr>
          <w:rFonts w:ascii="Times New Roman" w:hAnsi="Times New Roman" w:cs="Times New Roman"/>
          <w:b/>
          <w:bCs/>
          <w:iCs/>
          <w:sz w:val="24"/>
          <w:szCs w:val="24"/>
        </w:rPr>
        <w:t xml:space="preserve">. </w:t>
      </w:r>
      <w:r w:rsidR="000257A0">
        <w:rPr>
          <w:rFonts w:ascii="Times New Roman" w:hAnsi="Times New Roman" w:cs="Times New Roman"/>
          <w:bCs/>
          <w:iCs/>
          <w:sz w:val="24"/>
          <w:szCs w:val="24"/>
        </w:rPr>
        <w:t>Понятие о т</w:t>
      </w:r>
      <w:r w:rsidR="00737CCC">
        <w:rPr>
          <w:rFonts w:ascii="Times New Roman" w:hAnsi="Times New Roman" w:cs="Times New Roman"/>
          <w:bCs/>
          <w:iCs/>
          <w:sz w:val="24"/>
          <w:szCs w:val="24"/>
        </w:rPr>
        <w:t>кани растений. В</w:t>
      </w:r>
      <w:r w:rsidR="000257A0">
        <w:rPr>
          <w:rFonts w:ascii="Times New Roman" w:hAnsi="Times New Roman" w:cs="Times New Roman"/>
          <w:bCs/>
          <w:iCs/>
          <w:sz w:val="24"/>
          <w:szCs w:val="24"/>
        </w:rPr>
        <w:t>иды тканей (основная, покровная, проводящая, механическая)</w:t>
      </w:r>
      <w:r w:rsidR="00737CCC">
        <w:rPr>
          <w:rFonts w:ascii="Times New Roman" w:hAnsi="Times New Roman" w:cs="Times New Roman"/>
          <w:bCs/>
          <w:iCs/>
          <w:sz w:val="24"/>
          <w:szCs w:val="24"/>
        </w:rPr>
        <w:t>. П</w:t>
      </w:r>
      <w:r w:rsidR="000257A0">
        <w:rPr>
          <w:rFonts w:ascii="Times New Roman" w:hAnsi="Times New Roman" w:cs="Times New Roman"/>
          <w:bCs/>
          <w:iCs/>
          <w:sz w:val="24"/>
          <w:szCs w:val="24"/>
        </w:rPr>
        <w:t>ри</w:t>
      </w:r>
      <w:r w:rsidR="00F53CDB">
        <w:rPr>
          <w:rFonts w:ascii="Times New Roman" w:hAnsi="Times New Roman" w:cs="Times New Roman"/>
          <w:bCs/>
          <w:iCs/>
          <w:sz w:val="24"/>
          <w:szCs w:val="24"/>
        </w:rPr>
        <w:t>чины появления тканей. Растение как целостный живой организм, состоящий из клеток и тканей.</w:t>
      </w:r>
    </w:p>
    <w:p w:rsidR="0032742D" w:rsidRDefault="0032742D" w:rsidP="0032742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2. Органы растений (9ч)</w:t>
      </w:r>
    </w:p>
    <w:p w:rsidR="004931C6" w:rsidRDefault="004931C6"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Семя, его строение и значение. </w:t>
      </w:r>
      <w:r>
        <w:rPr>
          <w:rFonts w:ascii="Times New Roman" w:hAnsi="Times New Roman" w:cs="Times New Roman"/>
          <w:bCs/>
          <w:iCs/>
          <w:sz w:val="24"/>
          <w:szCs w:val="24"/>
        </w:rPr>
        <w:t>Семя как орган размножения растений. Строение семени (кожура, зародыш, эндосперм, семядоли). Строение зародыша растений. Двудольные и однодольные растения. Прорастание семян. Проросток, особенности его строения. Значение семян в природе и жизни человека.</w:t>
      </w:r>
    </w:p>
    <w:p w:rsidR="004931C6" w:rsidRDefault="004931C6"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Условия прорастания семян. </w:t>
      </w:r>
      <w:r>
        <w:rPr>
          <w:rFonts w:ascii="Times New Roman" w:hAnsi="Times New Roman" w:cs="Times New Roman"/>
          <w:bCs/>
          <w:iCs/>
          <w:sz w:val="24"/>
          <w:szCs w:val="24"/>
        </w:rPr>
        <w:t>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семян.</w:t>
      </w:r>
    </w:p>
    <w:p w:rsidR="004931C6" w:rsidRDefault="004931C6"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A62092">
        <w:rPr>
          <w:rFonts w:ascii="Times New Roman" w:hAnsi="Times New Roman" w:cs="Times New Roman"/>
          <w:b/>
          <w:bCs/>
          <w:i/>
          <w:iCs/>
          <w:sz w:val="24"/>
          <w:szCs w:val="24"/>
        </w:rPr>
        <w:t xml:space="preserve">Корень, его строение и значение. </w:t>
      </w:r>
      <w:r w:rsidR="00A62092">
        <w:rPr>
          <w:rFonts w:ascii="Times New Roman" w:hAnsi="Times New Roman" w:cs="Times New Roman"/>
          <w:bCs/>
          <w:iCs/>
          <w:sz w:val="24"/>
          <w:szCs w:val="24"/>
        </w:rPr>
        <w:t>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p>
    <w:p w:rsidR="00A62092" w:rsidRDefault="00A62092"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Побег, его строение и развитие. </w:t>
      </w:r>
      <w:r>
        <w:rPr>
          <w:rFonts w:ascii="Times New Roman" w:hAnsi="Times New Roman" w:cs="Times New Roman"/>
          <w:bCs/>
          <w:iCs/>
          <w:sz w:val="24"/>
          <w:szCs w:val="24"/>
        </w:rPr>
        <w:t xml:space="preserve">Побег как сложная система. Строение побега. Строение почек. </w:t>
      </w:r>
      <w:r w:rsidR="00E65FFC">
        <w:rPr>
          <w:rFonts w:ascii="Times New Roman" w:hAnsi="Times New Roman" w:cs="Times New Roman"/>
          <w:bCs/>
          <w:iCs/>
          <w:sz w:val="24"/>
          <w:szCs w:val="24"/>
        </w:rPr>
        <w:t xml:space="preserve">Вегетативная, цветочная (генеративная) почки. Развитие и рост побегов из почек. Прищепка и </w:t>
      </w:r>
      <w:proofErr w:type="spellStart"/>
      <w:r w:rsidR="00E65FFC">
        <w:rPr>
          <w:rFonts w:ascii="Times New Roman" w:hAnsi="Times New Roman" w:cs="Times New Roman"/>
          <w:bCs/>
          <w:iCs/>
          <w:sz w:val="24"/>
          <w:szCs w:val="24"/>
        </w:rPr>
        <w:t>пасынкование</w:t>
      </w:r>
      <w:proofErr w:type="spellEnd"/>
      <w:r w:rsidR="00E65FFC">
        <w:rPr>
          <w:rFonts w:ascii="Times New Roman" w:hAnsi="Times New Roman" w:cs="Times New Roman"/>
          <w:bCs/>
          <w:iCs/>
          <w:sz w:val="24"/>
          <w:szCs w:val="24"/>
        </w:rPr>
        <w:t>. Спящие почки.</w:t>
      </w:r>
    </w:p>
    <w:p w:rsidR="00E65FFC" w:rsidRDefault="00E65FFC"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041239">
        <w:rPr>
          <w:rFonts w:ascii="Times New Roman" w:hAnsi="Times New Roman" w:cs="Times New Roman"/>
          <w:b/>
          <w:bCs/>
          <w:i/>
          <w:iCs/>
          <w:sz w:val="24"/>
          <w:szCs w:val="24"/>
        </w:rPr>
        <w:t xml:space="preserve">Лист, его строение и значение. </w:t>
      </w:r>
      <w:r w:rsidR="00041239">
        <w:rPr>
          <w:rFonts w:ascii="Times New Roman" w:hAnsi="Times New Roman" w:cs="Times New Roman"/>
          <w:bCs/>
          <w:iCs/>
          <w:sz w:val="24"/>
          <w:szCs w:val="24"/>
        </w:rPr>
        <w:t>Внешнее и внутреннее строение листа.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p w:rsidR="00041239" w:rsidRDefault="00AF2F56"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BE337D">
        <w:rPr>
          <w:rFonts w:ascii="Times New Roman" w:hAnsi="Times New Roman" w:cs="Times New Roman"/>
          <w:b/>
          <w:bCs/>
          <w:i/>
          <w:iCs/>
          <w:sz w:val="24"/>
          <w:szCs w:val="24"/>
        </w:rPr>
        <w:t xml:space="preserve">Стебель, его строение и значение. </w:t>
      </w:r>
      <w:r w:rsidR="00BE337D">
        <w:rPr>
          <w:rFonts w:ascii="Times New Roman" w:hAnsi="Times New Roman" w:cs="Times New Roman"/>
          <w:bCs/>
          <w:iCs/>
          <w:sz w:val="24"/>
          <w:szCs w:val="24"/>
        </w:rPr>
        <w:t>Внешнее и внутреннее строение стебля. Типы стеблей. Функции стебля. Видоизменения стебля у надземных и подземных побегов.</w:t>
      </w:r>
    </w:p>
    <w:p w:rsidR="00BE337D" w:rsidRDefault="00BE337D"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6A471F">
        <w:rPr>
          <w:rFonts w:ascii="Times New Roman" w:hAnsi="Times New Roman" w:cs="Times New Roman"/>
          <w:b/>
          <w:bCs/>
          <w:i/>
          <w:iCs/>
          <w:sz w:val="24"/>
          <w:szCs w:val="24"/>
        </w:rPr>
        <w:t xml:space="preserve">Цветок, его строение и значение. </w:t>
      </w:r>
      <w:r w:rsidR="006A471F">
        <w:rPr>
          <w:rFonts w:ascii="Times New Roman" w:hAnsi="Times New Roman" w:cs="Times New Roman"/>
          <w:bCs/>
          <w:iCs/>
          <w:sz w:val="24"/>
          <w:szCs w:val="24"/>
        </w:rPr>
        <w:t xml:space="preserve">Цветок как видоизмененный укороченный побег, развивающийся из генеративной почки. Строение цветка. Роль цветка в жизни растений. Значение пестика и тычинок в цветке. Соцветия, их разнообразие. Цветение и опыление растений. Опыление как условие оплодотворения. Типы опыления (перекрестное и самоопыление). Переносчики пыльцы. </w:t>
      </w:r>
      <w:proofErr w:type="spellStart"/>
      <w:r w:rsidR="006A471F">
        <w:rPr>
          <w:rFonts w:ascii="Times New Roman" w:hAnsi="Times New Roman" w:cs="Times New Roman"/>
          <w:bCs/>
          <w:iCs/>
          <w:sz w:val="24"/>
          <w:szCs w:val="24"/>
        </w:rPr>
        <w:t>Ветроопыление</w:t>
      </w:r>
      <w:proofErr w:type="spellEnd"/>
      <w:r w:rsidR="006A471F">
        <w:rPr>
          <w:rFonts w:ascii="Times New Roman" w:hAnsi="Times New Roman" w:cs="Times New Roman"/>
          <w:bCs/>
          <w:iCs/>
          <w:sz w:val="24"/>
          <w:szCs w:val="24"/>
        </w:rPr>
        <w:t>.</w:t>
      </w:r>
    </w:p>
    <w:p w:rsidR="006A471F" w:rsidRDefault="006A471F"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8279E6">
        <w:rPr>
          <w:rFonts w:ascii="Times New Roman" w:hAnsi="Times New Roman" w:cs="Times New Roman"/>
          <w:b/>
          <w:bCs/>
          <w:i/>
          <w:iCs/>
          <w:sz w:val="24"/>
          <w:szCs w:val="24"/>
        </w:rPr>
        <w:t xml:space="preserve">Плод, разнообразие и значение плодов. </w:t>
      </w:r>
      <w:r w:rsidR="008279E6">
        <w:rPr>
          <w:rFonts w:ascii="Times New Roman" w:hAnsi="Times New Roman" w:cs="Times New Roman"/>
          <w:bCs/>
          <w:iCs/>
          <w:sz w:val="24"/>
          <w:szCs w:val="24"/>
        </w:rPr>
        <w:t>Строение плода. Разнообразие плодов. Цветковые (покрытосеменные) растения. Распространение плодов и семян. Значение плодов в природе и в жизни человека.</w:t>
      </w:r>
    </w:p>
    <w:p w:rsidR="00410FED" w:rsidRPr="00410FED" w:rsidRDefault="00410FED" w:rsidP="004931C6">
      <w:pPr>
        <w:spacing w:after="0"/>
        <w:jc w:val="both"/>
        <w:rPr>
          <w:rFonts w:ascii="Times New Roman" w:hAnsi="Times New Roman" w:cs="Times New Roman"/>
          <w:bCs/>
          <w:i/>
          <w:iCs/>
          <w:sz w:val="24"/>
          <w:szCs w:val="24"/>
          <w:u w:val="single"/>
        </w:rPr>
      </w:pPr>
      <w:r>
        <w:rPr>
          <w:rFonts w:ascii="Times New Roman" w:hAnsi="Times New Roman" w:cs="Times New Roman"/>
          <w:bCs/>
          <w:iCs/>
          <w:sz w:val="24"/>
          <w:szCs w:val="24"/>
        </w:rPr>
        <w:tab/>
      </w:r>
      <w:r w:rsidRPr="00410FED">
        <w:rPr>
          <w:rFonts w:ascii="Times New Roman" w:hAnsi="Times New Roman" w:cs="Times New Roman"/>
          <w:bCs/>
          <w:i/>
          <w:iCs/>
          <w:sz w:val="24"/>
          <w:szCs w:val="24"/>
          <w:u w:val="single"/>
        </w:rPr>
        <w:t>Лабораторные работы.</w:t>
      </w:r>
    </w:p>
    <w:p w:rsid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Строение семени фасоли.</w:t>
      </w:r>
    </w:p>
    <w:p w:rsid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Строение корня проростка.</w:t>
      </w:r>
    </w:p>
    <w:p w:rsid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Строение вегетативных и генеративных почек.</w:t>
      </w:r>
    </w:p>
    <w:p w:rsidR="00410FED" w:rsidRP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Внешнее строение корневища, клубня и луковицы.</w:t>
      </w:r>
    </w:p>
    <w:p w:rsidR="00362B59" w:rsidRDefault="00D120BB" w:rsidP="00362B59">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3. Основные процессы жизнедеятельности растений (6ч)</w:t>
      </w:r>
    </w:p>
    <w:p w:rsidR="000D6AF6" w:rsidRDefault="000D6AF6"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5745CE">
        <w:rPr>
          <w:rFonts w:ascii="Times New Roman" w:hAnsi="Times New Roman" w:cs="Times New Roman"/>
          <w:b/>
          <w:bCs/>
          <w:i/>
          <w:iCs/>
          <w:sz w:val="24"/>
          <w:szCs w:val="24"/>
        </w:rPr>
        <w:t xml:space="preserve">Минеральное питание растений и значение воды. </w:t>
      </w:r>
      <w:r w:rsidR="005745CE">
        <w:rPr>
          <w:rFonts w:ascii="Times New Roman" w:hAnsi="Times New Roman" w:cs="Times New Roman"/>
          <w:bCs/>
          <w:iCs/>
          <w:sz w:val="24"/>
          <w:szCs w:val="24"/>
        </w:rPr>
        <w:t>Вода как необходимое условие минерального (почвенного) питания. Извлечение растением из почвы растворенных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w:t>
      </w:r>
    </w:p>
    <w:p w:rsidR="005745CE" w:rsidRDefault="005745CE"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lastRenderedPageBreak/>
        <w:tab/>
        <w:t>Воздушное питание растений - фотосинтез.</w:t>
      </w:r>
      <w:r>
        <w:rPr>
          <w:rFonts w:ascii="Times New Roman" w:hAnsi="Times New Roman" w:cs="Times New Roman"/>
          <w:bCs/>
          <w:iCs/>
          <w:sz w:val="24"/>
          <w:szCs w:val="24"/>
        </w:rPr>
        <w:t xml:space="preserve"> Условия образования органических веществ в растении. Зеленые растения – автотрофы. Гетеротрофы как потребители готовых органических веществ. Значение фотосинтеза в природе.</w:t>
      </w:r>
    </w:p>
    <w:p w:rsidR="005745CE" w:rsidRDefault="005745CE"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97789C">
        <w:rPr>
          <w:rFonts w:ascii="Times New Roman" w:hAnsi="Times New Roman" w:cs="Times New Roman"/>
          <w:b/>
          <w:bCs/>
          <w:i/>
          <w:iCs/>
          <w:sz w:val="24"/>
          <w:szCs w:val="24"/>
        </w:rPr>
        <w:t xml:space="preserve">Дыхание и обмен веществ у растений. </w:t>
      </w:r>
      <w:r w:rsidR="0097789C">
        <w:rPr>
          <w:rFonts w:ascii="Times New Roman" w:hAnsi="Times New Roman" w:cs="Times New Roman"/>
          <w:bCs/>
          <w:iCs/>
          <w:sz w:val="24"/>
          <w:szCs w:val="24"/>
        </w:rPr>
        <w:t>Роль дыхания в жизни растений. Сравнительная характеристика процессов дыхания и фотосинтеза. Обмен веществ в организме как важнейший признак жизни. Взаимосвязь процессов дыхания и фотосинтеза.</w:t>
      </w:r>
    </w:p>
    <w:p w:rsidR="0097789C" w:rsidRDefault="0097789C" w:rsidP="000D6AF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7832B9">
        <w:rPr>
          <w:rFonts w:ascii="Times New Roman" w:hAnsi="Times New Roman" w:cs="Times New Roman"/>
          <w:b/>
          <w:bCs/>
          <w:i/>
          <w:iCs/>
          <w:sz w:val="24"/>
          <w:szCs w:val="24"/>
        </w:rPr>
        <w:t xml:space="preserve">Размножение и оплодотворение у растений. </w:t>
      </w:r>
      <w:r w:rsidR="007832B9">
        <w:rPr>
          <w:rFonts w:ascii="Times New Roman" w:hAnsi="Times New Roman" w:cs="Times New Roman"/>
          <w:bCs/>
          <w:iCs/>
          <w:sz w:val="24"/>
          <w:szCs w:val="24"/>
        </w:rPr>
        <w:t>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ученого С.Г. Навашина.</w:t>
      </w:r>
    </w:p>
    <w:p w:rsidR="00045674" w:rsidRDefault="00045674"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Вегетативное размножение растений и его использование человеком. </w:t>
      </w:r>
      <w:r>
        <w:rPr>
          <w:rFonts w:ascii="Times New Roman" w:hAnsi="Times New Roman" w:cs="Times New Roman"/>
          <w:bCs/>
          <w:iCs/>
          <w:sz w:val="24"/>
          <w:szCs w:val="24"/>
        </w:rPr>
        <w:t>Особенности вегетативного размножения, его роль в природе. Использование вегетативного размножения человеком (прививки, культура тканей).</w:t>
      </w:r>
    </w:p>
    <w:p w:rsidR="00E637AA" w:rsidRDefault="00045674" w:rsidP="000D6AF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Рост и развитие растений. </w:t>
      </w:r>
      <w:r>
        <w:rPr>
          <w:rFonts w:ascii="Times New Roman" w:hAnsi="Times New Roman" w:cs="Times New Roman"/>
          <w:bCs/>
          <w:iCs/>
          <w:sz w:val="24"/>
          <w:szCs w:val="24"/>
        </w:rPr>
        <w:t>Характерные черты процессов роста и развития растений. Этапы индивидуального развития растений. Зависимость процессов роста и развития растений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p w:rsidR="00410FED" w:rsidRDefault="00410FED" w:rsidP="000D6AF6">
      <w:pPr>
        <w:spacing w:after="0"/>
        <w:jc w:val="both"/>
        <w:rPr>
          <w:rFonts w:ascii="Times New Roman" w:hAnsi="Times New Roman" w:cs="Times New Roman"/>
          <w:bCs/>
          <w:i/>
          <w:iCs/>
          <w:sz w:val="24"/>
          <w:szCs w:val="24"/>
          <w:u w:val="single"/>
        </w:rPr>
      </w:pPr>
      <w:r>
        <w:rPr>
          <w:rFonts w:ascii="Times New Roman" w:hAnsi="Times New Roman" w:cs="Times New Roman"/>
          <w:bCs/>
          <w:iCs/>
          <w:sz w:val="24"/>
          <w:szCs w:val="24"/>
        </w:rPr>
        <w:tab/>
      </w:r>
      <w:r>
        <w:rPr>
          <w:rFonts w:ascii="Times New Roman" w:hAnsi="Times New Roman" w:cs="Times New Roman"/>
          <w:bCs/>
          <w:i/>
          <w:iCs/>
          <w:sz w:val="24"/>
          <w:szCs w:val="24"/>
          <w:u w:val="single"/>
        </w:rPr>
        <w:t>Лабораторная работа.</w:t>
      </w:r>
    </w:p>
    <w:p w:rsidR="00410FED" w:rsidRPr="00410FED" w:rsidRDefault="00410FED" w:rsidP="009F07CA">
      <w:pPr>
        <w:pStyle w:val="a4"/>
        <w:numPr>
          <w:ilvl w:val="0"/>
          <w:numId w:val="15"/>
        </w:numPr>
        <w:spacing w:after="0"/>
        <w:jc w:val="both"/>
        <w:rPr>
          <w:rFonts w:ascii="Times New Roman" w:hAnsi="Times New Roman" w:cs="Times New Roman"/>
          <w:bCs/>
          <w:iCs/>
          <w:sz w:val="24"/>
          <w:szCs w:val="24"/>
        </w:rPr>
      </w:pPr>
      <w:r>
        <w:rPr>
          <w:rFonts w:ascii="Times New Roman" w:hAnsi="Times New Roman" w:cs="Times New Roman"/>
          <w:bCs/>
          <w:iCs/>
          <w:sz w:val="24"/>
          <w:szCs w:val="24"/>
        </w:rPr>
        <w:t>Черенкование комнатных растений.</w:t>
      </w:r>
    </w:p>
    <w:p w:rsidR="007832B9" w:rsidRDefault="00E637AA" w:rsidP="00E637AA">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4. Многообразие и развитие растительного мира (11ч)</w:t>
      </w:r>
    </w:p>
    <w:p w:rsidR="00E637AA" w:rsidRDefault="00E637AA"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602DFA">
        <w:rPr>
          <w:rFonts w:ascii="Times New Roman" w:hAnsi="Times New Roman" w:cs="Times New Roman"/>
          <w:b/>
          <w:bCs/>
          <w:i/>
          <w:iCs/>
          <w:sz w:val="24"/>
          <w:szCs w:val="24"/>
        </w:rPr>
        <w:t xml:space="preserve">Систематика растений, ее значение для ботаники. </w:t>
      </w:r>
      <w:r w:rsidR="00602DFA">
        <w:rPr>
          <w:rFonts w:ascii="Times New Roman" w:hAnsi="Times New Roman" w:cs="Times New Roman"/>
          <w:bCs/>
          <w:iCs/>
          <w:sz w:val="24"/>
          <w:szCs w:val="24"/>
        </w:rPr>
        <w:t>Происхождение названий отдельных растений. Классификация растений. Вид как единица классификации. Название вида. Группа царства Растения. Роль систематики в изучении растений.</w:t>
      </w:r>
    </w:p>
    <w:p w:rsidR="00602DFA" w:rsidRDefault="00C5133D"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Водоросли, их многообразие в природе. </w:t>
      </w:r>
      <w:r>
        <w:rPr>
          <w:rFonts w:ascii="Times New Roman" w:hAnsi="Times New Roman" w:cs="Times New Roman"/>
          <w:bCs/>
          <w:iCs/>
          <w:sz w:val="24"/>
          <w:szCs w:val="24"/>
        </w:rPr>
        <w:t>Общая характеристика. Строение, размножение водорослей. Разнообразие водорослей, отделы (зеленые, красные, бурые водоросли). Значение водорослей в природе. Использование водорослей человеком.</w:t>
      </w:r>
    </w:p>
    <w:p w:rsidR="00C5133D" w:rsidRDefault="00D540E9" w:rsidP="00E637AA">
      <w:pPr>
        <w:spacing w:after="0"/>
        <w:jc w:val="both"/>
        <w:rPr>
          <w:rFonts w:ascii="Times New Roman" w:hAnsi="Times New Roman" w:cs="Times New Roman"/>
          <w:bCs/>
          <w:iCs/>
          <w:sz w:val="24"/>
          <w:szCs w:val="24"/>
        </w:rPr>
      </w:pPr>
      <w:r>
        <w:rPr>
          <w:rFonts w:ascii="Times New Roman" w:hAnsi="Times New Roman" w:cs="Times New Roman"/>
          <w:bCs/>
          <w:i/>
          <w:iCs/>
          <w:sz w:val="24"/>
          <w:szCs w:val="24"/>
        </w:rPr>
        <w:tab/>
      </w:r>
      <w:r w:rsidRPr="00D540E9">
        <w:rPr>
          <w:rFonts w:ascii="Times New Roman" w:hAnsi="Times New Roman" w:cs="Times New Roman"/>
          <w:b/>
          <w:bCs/>
          <w:i/>
          <w:iCs/>
          <w:sz w:val="24"/>
          <w:szCs w:val="24"/>
        </w:rPr>
        <w:t>Отдел Моховидные, общая характеристика и значение</w:t>
      </w:r>
      <w:r>
        <w:rPr>
          <w:rFonts w:ascii="Times New Roman" w:hAnsi="Times New Roman" w:cs="Times New Roman"/>
          <w:bCs/>
          <w:i/>
          <w:iCs/>
          <w:sz w:val="24"/>
          <w:szCs w:val="24"/>
        </w:rPr>
        <w:t>.</w:t>
      </w:r>
      <w:r>
        <w:rPr>
          <w:rFonts w:ascii="Times New Roman" w:hAnsi="Times New Roman" w:cs="Times New Roman"/>
          <w:bCs/>
          <w:iCs/>
          <w:sz w:val="24"/>
          <w:szCs w:val="24"/>
        </w:rPr>
        <w:t xml:space="preserve"> Моховидные, характерные черты строения. Классы Печеночники и Листостебельные, их отличительные черты. Размножение (бесполое и половое) и развитие моховидных. Моховидные как споровые растения. Значение мхов в природе и в жизни человека.</w:t>
      </w:r>
    </w:p>
    <w:p w:rsidR="00D540E9" w:rsidRDefault="0016180C"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Плауны, хвощи, папоротники, их общая характеристика. </w:t>
      </w:r>
      <w:r>
        <w:rPr>
          <w:rFonts w:ascii="Times New Roman" w:hAnsi="Times New Roman" w:cs="Times New Roman"/>
          <w:bCs/>
          <w:iCs/>
          <w:sz w:val="24"/>
          <w:szCs w:val="24"/>
        </w:rPr>
        <w:t xml:space="preserve">Характерные черты высших споровых растений. Чередование полового и бесполого размножения  в </w:t>
      </w:r>
      <w:r w:rsidR="00DA2ECE">
        <w:rPr>
          <w:rFonts w:ascii="Times New Roman" w:hAnsi="Times New Roman" w:cs="Times New Roman"/>
          <w:bCs/>
          <w:iCs/>
          <w:sz w:val="24"/>
          <w:szCs w:val="24"/>
        </w:rPr>
        <w:t>цикле развития. Общая характеристика отделов Плауновидные, Хвощевидные, Папоротниковидные, их значение в природе и в жизни человека.</w:t>
      </w:r>
    </w:p>
    <w:p w:rsidR="00DA2ECE" w:rsidRDefault="00DA2ECE"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6E3EA7">
        <w:rPr>
          <w:rFonts w:ascii="Times New Roman" w:hAnsi="Times New Roman" w:cs="Times New Roman"/>
          <w:b/>
          <w:bCs/>
          <w:i/>
          <w:iCs/>
          <w:sz w:val="24"/>
          <w:szCs w:val="24"/>
        </w:rPr>
        <w:t xml:space="preserve">Отдел Голосеменные, общая характеристика и значение. </w:t>
      </w:r>
      <w:r w:rsidR="006E3EA7">
        <w:rPr>
          <w:rFonts w:ascii="Times New Roman" w:hAnsi="Times New Roman" w:cs="Times New Roman"/>
          <w:bCs/>
          <w:iCs/>
          <w:sz w:val="24"/>
          <w:szCs w:val="24"/>
        </w:rPr>
        <w:t>Общая характеристика. Расселение 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России. Значение голосеменных в природе и в жизни человека.</w:t>
      </w:r>
    </w:p>
    <w:p w:rsidR="00F53F03" w:rsidRDefault="00F53F03"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Отдел Покрытосеменные, общая характеристика и значение. </w:t>
      </w:r>
      <w:r>
        <w:rPr>
          <w:rFonts w:ascii="Times New Roman" w:hAnsi="Times New Roman" w:cs="Times New Roman"/>
          <w:bCs/>
          <w:iCs/>
          <w:sz w:val="24"/>
          <w:szCs w:val="24"/>
        </w:rPr>
        <w:t>Особенности строения, размножения и 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их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в жизни человека. Охрана редких и исчезающих видов покрытосеменных растений.</w:t>
      </w:r>
    </w:p>
    <w:p w:rsidR="00F53F03" w:rsidRDefault="00C370D2"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lastRenderedPageBreak/>
        <w:tab/>
        <w:t xml:space="preserve">Семейства класса Двудольные. </w:t>
      </w:r>
      <w:r>
        <w:rPr>
          <w:rFonts w:ascii="Times New Roman" w:hAnsi="Times New Roman" w:cs="Times New Roman"/>
          <w:bCs/>
          <w:iCs/>
          <w:sz w:val="24"/>
          <w:szCs w:val="24"/>
        </w:rPr>
        <w:t>Общая характеристика. Семейства Розоцветные, Мотыльковые,</w:t>
      </w:r>
      <w:r w:rsidR="00297A63">
        <w:rPr>
          <w:rFonts w:ascii="Times New Roman" w:hAnsi="Times New Roman" w:cs="Times New Roman"/>
          <w:bCs/>
          <w:iCs/>
          <w:sz w:val="24"/>
          <w:szCs w:val="24"/>
        </w:rPr>
        <w:t xml:space="preserve"> Крестоцветные, Пасленовые, Сложноцветные. Отличительные признаки семейств. Значение двудольных растений в природе и в жизни растений. Сельскохозяйственные растения.</w:t>
      </w:r>
    </w:p>
    <w:p w:rsidR="00297A63" w:rsidRDefault="0061728B"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Семейства класса Однодольные. </w:t>
      </w:r>
      <w:r>
        <w:rPr>
          <w:rFonts w:ascii="Times New Roman" w:hAnsi="Times New Roman" w:cs="Times New Roman"/>
          <w:bCs/>
          <w:iCs/>
          <w:sz w:val="24"/>
          <w:szCs w:val="24"/>
        </w:rPr>
        <w:t>Общая характеристика. Семейства Лилейные, Луковые, Злаки. Отличительные признаки. Значение однодольных растений в природе и в жизни человека. Исключительная роль злаковых растений.</w:t>
      </w:r>
    </w:p>
    <w:p w:rsidR="0061728B" w:rsidRDefault="0061728B"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C92813">
        <w:rPr>
          <w:rFonts w:ascii="Times New Roman" w:hAnsi="Times New Roman" w:cs="Times New Roman"/>
          <w:b/>
          <w:bCs/>
          <w:i/>
          <w:iCs/>
          <w:sz w:val="24"/>
          <w:szCs w:val="24"/>
        </w:rPr>
        <w:t xml:space="preserve">Историческое развитие растительного мира. </w:t>
      </w:r>
      <w:r w:rsidR="00C92813">
        <w:rPr>
          <w:rFonts w:ascii="Times New Roman" w:hAnsi="Times New Roman" w:cs="Times New Roman"/>
          <w:bCs/>
          <w:iCs/>
          <w:sz w:val="24"/>
          <w:szCs w:val="24"/>
        </w:rPr>
        <w:t>Понятие об эволюции животного мира. Первые обитатель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 растений.</w:t>
      </w:r>
    </w:p>
    <w:p w:rsidR="00C92813" w:rsidRDefault="00C92813"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295DC1">
        <w:rPr>
          <w:rFonts w:ascii="Times New Roman" w:hAnsi="Times New Roman" w:cs="Times New Roman"/>
          <w:b/>
          <w:bCs/>
          <w:i/>
          <w:iCs/>
          <w:sz w:val="24"/>
          <w:szCs w:val="24"/>
        </w:rPr>
        <w:t xml:space="preserve">Многообразие и происхождение культурных растений. </w:t>
      </w:r>
      <w:r w:rsidR="00295DC1">
        <w:rPr>
          <w:rFonts w:ascii="Times New Roman" w:hAnsi="Times New Roman" w:cs="Times New Roman"/>
          <w:bCs/>
          <w:iCs/>
          <w:sz w:val="24"/>
          <w:szCs w:val="24"/>
        </w:rPr>
        <w:t>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w:t>
      </w:r>
    </w:p>
    <w:p w:rsidR="00295DC1" w:rsidRDefault="00295DC1"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137FAB">
        <w:rPr>
          <w:rFonts w:ascii="Times New Roman" w:hAnsi="Times New Roman" w:cs="Times New Roman"/>
          <w:b/>
          <w:bCs/>
          <w:i/>
          <w:iCs/>
          <w:sz w:val="24"/>
          <w:szCs w:val="24"/>
        </w:rPr>
        <w:t xml:space="preserve">Дары Нового и Старого Света. </w:t>
      </w:r>
      <w:r w:rsidR="00137FAB">
        <w:rPr>
          <w:rFonts w:ascii="Times New Roman" w:hAnsi="Times New Roman" w:cs="Times New Roman"/>
          <w:bCs/>
          <w:iCs/>
          <w:sz w:val="24"/>
          <w:szCs w:val="24"/>
        </w:rPr>
        <w:t xml:space="preserve">Дары Старого Света (пшеница, рожь, капуста, виноград, банан) и Нового Света (картофель, томат, тыква). </w:t>
      </w:r>
      <w:r w:rsidR="003A2992">
        <w:rPr>
          <w:rFonts w:ascii="Times New Roman" w:hAnsi="Times New Roman" w:cs="Times New Roman"/>
          <w:bCs/>
          <w:iCs/>
          <w:sz w:val="24"/>
          <w:szCs w:val="24"/>
        </w:rPr>
        <w:t>История и центры их появления. Значение растений в жизни человека.</w:t>
      </w:r>
    </w:p>
    <w:p w:rsidR="00410FED" w:rsidRDefault="00410FED" w:rsidP="00E637AA">
      <w:pPr>
        <w:spacing w:after="0"/>
        <w:jc w:val="both"/>
        <w:rPr>
          <w:rFonts w:ascii="Times New Roman" w:hAnsi="Times New Roman" w:cs="Times New Roman"/>
          <w:bCs/>
          <w:i/>
          <w:iCs/>
          <w:sz w:val="24"/>
          <w:szCs w:val="24"/>
          <w:u w:val="single"/>
        </w:rPr>
      </w:pPr>
      <w:r>
        <w:rPr>
          <w:rFonts w:ascii="Times New Roman" w:hAnsi="Times New Roman" w:cs="Times New Roman"/>
          <w:bCs/>
          <w:i/>
          <w:iCs/>
          <w:sz w:val="24"/>
          <w:szCs w:val="24"/>
        </w:rPr>
        <w:tab/>
      </w:r>
      <w:r>
        <w:rPr>
          <w:rFonts w:ascii="Times New Roman" w:hAnsi="Times New Roman" w:cs="Times New Roman"/>
          <w:bCs/>
          <w:i/>
          <w:iCs/>
          <w:sz w:val="24"/>
          <w:szCs w:val="24"/>
          <w:u w:val="single"/>
        </w:rPr>
        <w:t>Лабораторная работа.</w:t>
      </w:r>
    </w:p>
    <w:p w:rsidR="00410FED" w:rsidRPr="00410FED" w:rsidRDefault="00410FED" w:rsidP="009F07CA">
      <w:pPr>
        <w:pStyle w:val="a4"/>
        <w:numPr>
          <w:ilvl w:val="0"/>
          <w:numId w:val="15"/>
        </w:numPr>
        <w:spacing w:after="0"/>
        <w:jc w:val="both"/>
        <w:rPr>
          <w:rFonts w:ascii="Times New Roman" w:hAnsi="Times New Roman" w:cs="Times New Roman"/>
          <w:bCs/>
          <w:iCs/>
          <w:sz w:val="24"/>
          <w:szCs w:val="24"/>
        </w:rPr>
      </w:pPr>
      <w:r>
        <w:rPr>
          <w:rFonts w:ascii="Times New Roman" w:hAnsi="Times New Roman" w:cs="Times New Roman"/>
          <w:bCs/>
          <w:iCs/>
          <w:sz w:val="24"/>
          <w:szCs w:val="24"/>
        </w:rPr>
        <w:t>Изучение внешнего строения моховидных растений.</w:t>
      </w:r>
    </w:p>
    <w:p w:rsidR="003A2992" w:rsidRDefault="000A73D0" w:rsidP="000A73D0">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5. Природные сообщества (5ч)</w:t>
      </w:r>
    </w:p>
    <w:p w:rsidR="009C4C58" w:rsidRDefault="009C4C58" w:rsidP="000A73D0">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Понятие о природном сообществе – биогеоценозе и экосистеме. </w:t>
      </w:r>
      <w:r>
        <w:rPr>
          <w:rFonts w:ascii="Times New Roman" w:hAnsi="Times New Roman" w:cs="Times New Roman"/>
          <w:bCs/>
          <w:iCs/>
          <w:sz w:val="24"/>
          <w:szCs w:val="24"/>
        </w:rPr>
        <w:t>Понятие о природном сообществе, В.Н. Сукачев о структуре природного сообщества и функциональном участии живых организмов в нем.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условиях.</w:t>
      </w:r>
    </w:p>
    <w:p w:rsidR="00605868" w:rsidRDefault="009C4C58" w:rsidP="000A73D0">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605868">
        <w:rPr>
          <w:rFonts w:ascii="Times New Roman" w:hAnsi="Times New Roman" w:cs="Times New Roman"/>
          <w:b/>
          <w:bCs/>
          <w:i/>
          <w:iCs/>
          <w:sz w:val="24"/>
          <w:szCs w:val="24"/>
        </w:rPr>
        <w:t xml:space="preserve">Совместная жизнь организмов в природном сообществе. </w:t>
      </w:r>
      <w:r w:rsidR="00605868">
        <w:rPr>
          <w:rFonts w:ascii="Times New Roman" w:hAnsi="Times New Roman" w:cs="Times New Roman"/>
          <w:bCs/>
          <w:iCs/>
          <w:sz w:val="24"/>
          <w:szCs w:val="24"/>
        </w:rPr>
        <w:t>Ярусное строение природного соо</w:t>
      </w:r>
      <w:r w:rsidR="00FE0082">
        <w:rPr>
          <w:rFonts w:ascii="Times New Roman" w:hAnsi="Times New Roman" w:cs="Times New Roman"/>
          <w:bCs/>
          <w:iCs/>
          <w:sz w:val="24"/>
          <w:szCs w:val="24"/>
        </w:rPr>
        <w:t>бщества (надземное и подземное). У</w:t>
      </w:r>
      <w:r w:rsidR="00605868">
        <w:rPr>
          <w:rFonts w:ascii="Times New Roman" w:hAnsi="Times New Roman" w:cs="Times New Roman"/>
          <w:bCs/>
          <w:iCs/>
          <w:sz w:val="24"/>
          <w:szCs w:val="24"/>
        </w:rPr>
        <w:t>словия о</w:t>
      </w:r>
      <w:r w:rsidR="00FE0082">
        <w:rPr>
          <w:rFonts w:ascii="Times New Roman" w:hAnsi="Times New Roman" w:cs="Times New Roman"/>
          <w:bCs/>
          <w:iCs/>
          <w:sz w:val="24"/>
          <w:szCs w:val="24"/>
        </w:rPr>
        <w:t>битания растений в биогеоценозе. М</w:t>
      </w:r>
      <w:r w:rsidR="00605868">
        <w:rPr>
          <w:rFonts w:ascii="Times New Roman" w:hAnsi="Times New Roman" w:cs="Times New Roman"/>
          <w:bCs/>
          <w:iCs/>
          <w:sz w:val="24"/>
          <w:szCs w:val="24"/>
        </w:rPr>
        <w:t>ногообразие форм живых организмов как следствие ярусного строения природных сообществ.</w:t>
      </w:r>
    </w:p>
    <w:p w:rsidR="000A73D0" w:rsidRPr="00C93E1F" w:rsidRDefault="00605868" w:rsidP="000A73D0">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C93E1F">
        <w:rPr>
          <w:rFonts w:ascii="Times New Roman" w:hAnsi="Times New Roman" w:cs="Times New Roman"/>
          <w:b/>
          <w:bCs/>
          <w:i/>
          <w:iCs/>
          <w:sz w:val="24"/>
          <w:szCs w:val="24"/>
        </w:rPr>
        <w:t xml:space="preserve">Смена природных сообществ и ее причины. </w:t>
      </w:r>
      <w:r w:rsidR="00C93E1F">
        <w:rPr>
          <w:rFonts w:ascii="Times New Roman" w:hAnsi="Times New Roman" w:cs="Times New Roman"/>
          <w:bCs/>
          <w:iCs/>
          <w:sz w:val="24"/>
          <w:szCs w:val="24"/>
        </w:rPr>
        <w:t>Понятие о смене природных сообществ. Причины смены (внешние и внутренние). Естественные и культурные природные сообщества, их особенности и роль в биосфере.</w:t>
      </w:r>
      <w:r w:rsidR="009C4C58">
        <w:rPr>
          <w:rFonts w:ascii="Times New Roman" w:hAnsi="Times New Roman" w:cs="Times New Roman"/>
          <w:b/>
          <w:bCs/>
          <w:i/>
          <w:iCs/>
          <w:sz w:val="24"/>
          <w:szCs w:val="24"/>
        </w:rPr>
        <w:t xml:space="preserve"> </w:t>
      </w:r>
      <w:r w:rsidR="00C93E1F">
        <w:rPr>
          <w:rFonts w:ascii="Times New Roman" w:hAnsi="Times New Roman" w:cs="Times New Roman"/>
          <w:bCs/>
          <w:iCs/>
          <w:sz w:val="24"/>
          <w:szCs w:val="24"/>
        </w:rPr>
        <w:t>Необходимость мероприятий по сохранению природных сообществ.</w:t>
      </w:r>
    </w:p>
    <w:p w:rsidR="0036273D" w:rsidRDefault="0036273D" w:rsidP="0036273D">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sidRPr="00C33D2D">
        <w:rPr>
          <w:rFonts w:ascii="Times New Roman" w:eastAsia="Times New Roman" w:hAnsi="Times New Roman" w:cs="Times New Roman"/>
          <w:b/>
          <w:sz w:val="24"/>
          <w:szCs w:val="24"/>
        </w:rPr>
        <w:t xml:space="preserve"> 7 </w:t>
      </w:r>
      <w:r w:rsidR="00290EB2">
        <w:rPr>
          <w:rFonts w:ascii="Times New Roman" w:eastAsia="Times New Roman" w:hAnsi="Times New Roman" w:cs="Times New Roman"/>
          <w:b/>
          <w:sz w:val="24"/>
          <w:szCs w:val="24"/>
        </w:rPr>
        <w:t>КЛАСС -  70 часов</w:t>
      </w:r>
    </w:p>
    <w:p w:rsidR="00FE0082" w:rsidRDefault="00FE0082" w:rsidP="0036273D">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 Общие сведения о мире животных (5ч)</w:t>
      </w:r>
    </w:p>
    <w:p w:rsidR="00FE0082" w:rsidRDefault="00FE0082" w:rsidP="00FE0082">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 xml:space="preserve">Зоология – наука о царстве Животные. </w:t>
      </w:r>
      <w:r w:rsidR="00F416B4">
        <w:rPr>
          <w:rFonts w:ascii="Times New Roman" w:eastAsia="Times New Roman" w:hAnsi="Times New Roman" w:cs="Times New Roman"/>
          <w:sz w:val="24"/>
          <w:szCs w:val="24"/>
        </w:rPr>
        <w:t xml:space="preserve"> Зоология – как система наук о животных. </w:t>
      </w:r>
      <w:r>
        <w:rPr>
          <w:rFonts w:ascii="Times New Roman" w:eastAsia="Times New Roman" w:hAnsi="Times New Roman" w:cs="Times New Roman"/>
          <w:sz w:val="24"/>
          <w:szCs w:val="24"/>
        </w:rPr>
        <w:t>Отличия животных от растений. Многообразие животных, их разнообразие и распространение. Дикие и домашние животные.</w:t>
      </w:r>
    </w:p>
    <w:p w:rsidR="00FE0082" w:rsidRDefault="00FE0082"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r>
      <w:r w:rsidR="005E1F77">
        <w:rPr>
          <w:rFonts w:ascii="Times New Roman" w:eastAsia="Times New Roman" w:hAnsi="Times New Roman" w:cs="Times New Roman"/>
          <w:b/>
          <w:i/>
          <w:sz w:val="24"/>
          <w:szCs w:val="24"/>
        </w:rPr>
        <w:t>Животные и окружающая среда.</w:t>
      </w:r>
      <w:r w:rsidR="005E1F77">
        <w:rPr>
          <w:rFonts w:ascii="Times New Roman" w:hAnsi="Times New Roman" w:cs="Times New Roman"/>
          <w:sz w:val="24"/>
          <w:szCs w:val="24"/>
        </w:rPr>
        <w:t xml:space="preserve"> Среды жизни и места обитания животных. Взаимосвязь животных в природе. Животные растительноядные, хищные, </w:t>
      </w:r>
      <w:proofErr w:type="spellStart"/>
      <w:r w:rsidR="005E1F77">
        <w:rPr>
          <w:rFonts w:ascii="Times New Roman" w:hAnsi="Times New Roman" w:cs="Times New Roman"/>
          <w:sz w:val="24"/>
          <w:szCs w:val="24"/>
        </w:rPr>
        <w:t>падалееды</w:t>
      </w:r>
      <w:proofErr w:type="spellEnd"/>
      <w:r w:rsidR="005E1F77">
        <w:rPr>
          <w:rFonts w:ascii="Times New Roman" w:hAnsi="Times New Roman" w:cs="Times New Roman"/>
          <w:sz w:val="24"/>
          <w:szCs w:val="24"/>
        </w:rPr>
        <w:t>, паразиты. Место и роль животных в природных сообществах. Трофические связи в природных сообществах (цепи питания). Экологические ниши. Понятие о биогеоценозе и экосистеме.</w:t>
      </w:r>
      <w:r w:rsidR="00F416B4">
        <w:rPr>
          <w:rFonts w:ascii="Times New Roman" w:hAnsi="Times New Roman" w:cs="Times New Roman"/>
          <w:sz w:val="24"/>
          <w:szCs w:val="24"/>
        </w:rPr>
        <w:t xml:space="preserve"> Абиотические, биотические, антропогенные и экологические факторы.</w:t>
      </w:r>
    </w:p>
    <w:p w:rsidR="005E1F77" w:rsidRDefault="005E1F77"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lastRenderedPageBreak/>
        <w:tab/>
        <w:t>Классификация животных</w:t>
      </w:r>
      <w:r w:rsidR="00F416B4">
        <w:rPr>
          <w:rFonts w:ascii="Times New Roman" w:eastAsia="Times New Roman" w:hAnsi="Times New Roman" w:cs="Times New Roman"/>
          <w:b/>
          <w:i/>
          <w:sz w:val="24"/>
          <w:szCs w:val="24"/>
        </w:rPr>
        <w:t xml:space="preserve"> и основные систематические группы</w:t>
      </w:r>
      <w:r>
        <w:rPr>
          <w:rFonts w:ascii="Times New Roman" w:eastAsia="Times New Roman" w:hAnsi="Times New Roman" w:cs="Times New Roman"/>
          <w:b/>
          <w:i/>
          <w:sz w:val="24"/>
          <w:szCs w:val="24"/>
        </w:rPr>
        <w:t>.</w:t>
      </w:r>
      <w:r w:rsidR="00F416B4">
        <w:rPr>
          <w:rFonts w:ascii="Times New Roman" w:eastAsia="Times New Roman" w:hAnsi="Times New Roman" w:cs="Times New Roman"/>
          <w:b/>
          <w:i/>
          <w:sz w:val="24"/>
          <w:szCs w:val="24"/>
        </w:rPr>
        <w:t xml:space="preserve"> </w:t>
      </w:r>
      <w:r w:rsidR="00F416B4">
        <w:rPr>
          <w:rFonts w:ascii="Times New Roman" w:eastAsia="Times New Roman" w:hAnsi="Times New Roman" w:cs="Times New Roman"/>
          <w:sz w:val="24"/>
          <w:szCs w:val="24"/>
        </w:rPr>
        <w:t>Наука систематика. Вид. Популяция. Систематические группы.</w:t>
      </w:r>
      <w:r>
        <w:rPr>
          <w:rFonts w:ascii="Times New Roman" w:hAnsi="Times New Roman" w:cs="Times New Roman"/>
          <w:sz w:val="24"/>
          <w:szCs w:val="24"/>
        </w:rPr>
        <w:t xml:space="preserve"> Основные систематические группы животных: царство, </w:t>
      </w:r>
      <w:proofErr w:type="spellStart"/>
      <w:r>
        <w:rPr>
          <w:rFonts w:ascii="Times New Roman" w:hAnsi="Times New Roman" w:cs="Times New Roman"/>
          <w:sz w:val="24"/>
          <w:szCs w:val="24"/>
        </w:rPr>
        <w:t>подцарство</w:t>
      </w:r>
      <w:proofErr w:type="spellEnd"/>
      <w:r>
        <w:rPr>
          <w:rFonts w:ascii="Times New Roman" w:hAnsi="Times New Roman" w:cs="Times New Roman"/>
          <w:sz w:val="24"/>
          <w:szCs w:val="24"/>
        </w:rPr>
        <w:t>, тип, класс, отряд, семейство, род, вид, популяция. Значение классификации животных.</w:t>
      </w:r>
    </w:p>
    <w:p w:rsidR="005E1F77" w:rsidRDefault="005E1F77"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Влияние человека на животных.</w:t>
      </w:r>
      <w:r>
        <w:rPr>
          <w:rFonts w:ascii="Times New Roman" w:hAnsi="Times New Roman" w:cs="Times New Roman"/>
          <w:sz w:val="24"/>
          <w:szCs w:val="24"/>
        </w:rPr>
        <w:t xml:space="preserve"> Зависимость жизни животных от человека. Негативное и заботливое отношение к животным. Охрана животного мира.</w:t>
      </w:r>
      <w:r w:rsidR="00F416B4">
        <w:rPr>
          <w:rFonts w:ascii="Times New Roman" w:hAnsi="Times New Roman" w:cs="Times New Roman"/>
          <w:sz w:val="24"/>
          <w:szCs w:val="24"/>
        </w:rPr>
        <w:t xml:space="preserve"> Косвенное и прямое влияние человека на животных. Красная книга. Заповедники.</w:t>
      </w:r>
    </w:p>
    <w:p w:rsidR="005E1F77" w:rsidRDefault="005E1F77"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Краткая история развития зоологии.</w:t>
      </w:r>
      <w:r>
        <w:rPr>
          <w:rFonts w:ascii="Times New Roman" w:hAnsi="Times New Roman" w:cs="Times New Roman"/>
          <w:sz w:val="24"/>
          <w:szCs w:val="24"/>
        </w:rPr>
        <w:t xml:space="preserve"> </w:t>
      </w:r>
      <w:r w:rsidR="00CE6457">
        <w:rPr>
          <w:rFonts w:ascii="Times New Roman" w:hAnsi="Times New Roman" w:cs="Times New Roman"/>
          <w:sz w:val="24"/>
          <w:szCs w:val="24"/>
        </w:rPr>
        <w:t xml:space="preserve">Труды великого ученого Древней Греции Аристотеля. Развитие зоологии в Средние века и эпоху Возрождения. Изобретение микроскопа. Экспедиции русского академика П.С. </w:t>
      </w:r>
      <w:proofErr w:type="spellStart"/>
      <w:r w:rsidR="00CE6457">
        <w:rPr>
          <w:rFonts w:ascii="Times New Roman" w:hAnsi="Times New Roman" w:cs="Times New Roman"/>
          <w:sz w:val="24"/>
          <w:szCs w:val="24"/>
        </w:rPr>
        <w:t>Паласса</w:t>
      </w:r>
      <w:proofErr w:type="spellEnd"/>
      <w:r w:rsidR="00CE6457">
        <w:rPr>
          <w:rFonts w:ascii="Times New Roman" w:hAnsi="Times New Roman" w:cs="Times New Roman"/>
          <w:sz w:val="24"/>
          <w:szCs w:val="24"/>
        </w:rPr>
        <w:t xml:space="preserve">. </w:t>
      </w:r>
      <w:r>
        <w:rPr>
          <w:rFonts w:ascii="Times New Roman" w:hAnsi="Times New Roman" w:cs="Times New Roman"/>
          <w:sz w:val="24"/>
          <w:szCs w:val="24"/>
        </w:rPr>
        <w:t>Достижения современной зоологии. Основные этапы развития зоологии. Труды К. Линнея и Ч. Дарвина для развития зоологии. Вклад отечественных ученых в развитие зоологии.</w:t>
      </w:r>
    </w:p>
    <w:p w:rsidR="005E1F77" w:rsidRDefault="00A314A6" w:rsidP="005E1F77">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Строение тела животных (3ч)</w:t>
      </w:r>
    </w:p>
    <w:p w:rsidR="00A314A6" w:rsidRDefault="00A314A6" w:rsidP="00A314A6">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443F7">
        <w:rPr>
          <w:rFonts w:ascii="Times New Roman" w:eastAsia="Times New Roman" w:hAnsi="Times New Roman" w:cs="Times New Roman"/>
          <w:b/>
          <w:i/>
          <w:sz w:val="24"/>
          <w:szCs w:val="24"/>
        </w:rPr>
        <w:t xml:space="preserve">Клетка. </w:t>
      </w:r>
      <w:r w:rsidR="00DD5597">
        <w:rPr>
          <w:rFonts w:ascii="Times New Roman" w:eastAsia="Times New Roman" w:hAnsi="Times New Roman" w:cs="Times New Roman"/>
          <w:sz w:val="24"/>
          <w:szCs w:val="24"/>
        </w:rPr>
        <w:t xml:space="preserve">Наука цитология. </w:t>
      </w:r>
      <w:r w:rsidR="005443F7" w:rsidRPr="005443F7">
        <w:rPr>
          <w:rFonts w:ascii="Times New Roman" w:eastAsia="Times New Roman" w:hAnsi="Times New Roman" w:cs="Times New Roman"/>
          <w:sz w:val="24"/>
          <w:szCs w:val="24"/>
        </w:rPr>
        <w:t>Живой организм как биосистема</w:t>
      </w:r>
      <w:r w:rsidR="005443F7">
        <w:rPr>
          <w:rFonts w:ascii="Times New Roman" w:eastAsia="Times New Roman" w:hAnsi="Times New Roman" w:cs="Times New Roman"/>
          <w:b/>
          <w:i/>
          <w:sz w:val="24"/>
          <w:szCs w:val="24"/>
        </w:rPr>
        <w:t xml:space="preserve">. </w:t>
      </w:r>
      <w:r w:rsidR="005443F7">
        <w:rPr>
          <w:rFonts w:ascii="Times New Roman" w:eastAsia="Times New Roman" w:hAnsi="Times New Roman" w:cs="Times New Roman"/>
          <w:sz w:val="24"/>
          <w:szCs w:val="24"/>
        </w:rPr>
        <w:t xml:space="preserve">Клетка как структурная единица организма. </w:t>
      </w:r>
      <w:r w:rsidR="00DD5597">
        <w:rPr>
          <w:rFonts w:ascii="Times New Roman" w:eastAsia="Times New Roman" w:hAnsi="Times New Roman" w:cs="Times New Roman"/>
          <w:sz w:val="24"/>
          <w:szCs w:val="24"/>
        </w:rPr>
        <w:t xml:space="preserve">Клеточные структуры, их роль в жизнедеятельности клетки. </w:t>
      </w:r>
      <w:r w:rsidR="005443F7">
        <w:rPr>
          <w:rFonts w:ascii="Times New Roman" w:eastAsia="Times New Roman" w:hAnsi="Times New Roman" w:cs="Times New Roman"/>
          <w:sz w:val="24"/>
          <w:szCs w:val="24"/>
        </w:rPr>
        <w:t>Особенности строения животных клеток.</w:t>
      </w:r>
      <w:r w:rsidR="00DD5597">
        <w:rPr>
          <w:rFonts w:ascii="Times New Roman" w:eastAsia="Times New Roman" w:hAnsi="Times New Roman" w:cs="Times New Roman"/>
          <w:sz w:val="24"/>
          <w:szCs w:val="24"/>
        </w:rPr>
        <w:t xml:space="preserve"> Сходство и различия строения животной и растительной клеток.</w:t>
      </w:r>
    </w:p>
    <w:p w:rsidR="005443F7" w:rsidRDefault="005443F7" w:rsidP="00A314A6">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Ткани</w:t>
      </w:r>
      <w:r w:rsidR="00DD5597">
        <w:rPr>
          <w:rFonts w:ascii="Times New Roman" w:eastAsia="Times New Roman" w:hAnsi="Times New Roman" w:cs="Times New Roman"/>
          <w:b/>
          <w:i/>
          <w:sz w:val="24"/>
          <w:szCs w:val="24"/>
        </w:rPr>
        <w:t>, органы и системы органов</w:t>
      </w:r>
      <w:r>
        <w:rPr>
          <w:rFonts w:ascii="Times New Roman" w:eastAsia="Times New Roman" w:hAnsi="Times New Roman" w:cs="Times New Roman"/>
          <w:b/>
          <w:i/>
          <w:sz w:val="24"/>
          <w:szCs w:val="24"/>
        </w:rPr>
        <w:t>.</w:t>
      </w:r>
      <w:r>
        <w:rPr>
          <w:rFonts w:ascii="Times New Roman" w:hAnsi="Times New Roman" w:cs="Times New Roman"/>
          <w:sz w:val="24"/>
          <w:szCs w:val="24"/>
        </w:rPr>
        <w:t xml:space="preserve"> Типы тканей многоклеточных животных</w:t>
      </w:r>
      <w:r w:rsidR="00DD5597">
        <w:rPr>
          <w:rFonts w:ascii="Times New Roman" w:hAnsi="Times New Roman" w:cs="Times New Roman"/>
          <w:sz w:val="24"/>
          <w:szCs w:val="24"/>
        </w:rPr>
        <w:t>: эпителиальные, соединительные, мышечные, нервные, их характерные признаки</w:t>
      </w:r>
      <w:r>
        <w:rPr>
          <w:rFonts w:ascii="Times New Roman" w:hAnsi="Times New Roman" w:cs="Times New Roman"/>
          <w:sz w:val="24"/>
          <w:szCs w:val="24"/>
        </w:rPr>
        <w:t>. Органы и системы органов организмов</w:t>
      </w:r>
      <w:r w:rsidR="00DD5597">
        <w:rPr>
          <w:rFonts w:ascii="Times New Roman" w:hAnsi="Times New Roman" w:cs="Times New Roman"/>
          <w:sz w:val="24"/>
          <w:szCs w:val="24"/>
        </w:rPr>
        <w:t>, особенности строения и функций</w:t>
      </w:r>
      <w:r>
        <w:rPr>
          <w:rFonts w:ascii="Times New Roman" w:hAnsi="Times New Roman" w:cs="Times New Roman"/>
          <w:sz w:val="24"/>
          <w:szCs w:val="24"/>
        </w:rPr>
        <w:t>. Регуляция деятельности органов, систем органов и целостного организма. Типы симметрии. Взаимосвязь типа симметрии животного и его образа жизни.</w:t>
      </w:r>
      <w:r w:rsidR="00DD5597">
        <w:rPr>
          <w:rFonts w:ascii="Times New Roman" w:hAnsi="Times New Roman" w:cs="Times New Roman"/>
          <w:sz w:val="24"/>
          <w:szCs w:val="24"/>
        </w:rPr>
        <w:t xml:space="preserve"> Типы симметрии животного, их связь с образом жизни.</w:t>
      </w:r>
    </w:p>
    <w:p w:rsidR="00C5478B" w:rsidRDefault="00C5478B" w:rsidP="00C5478B">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Подцарство Простейшие (4ч)</w:t>
      </w:r>
    </w:p>
    <w:p w:rsidR="00C5478B" w:rsidRDefault="00C5478B" w:rsidP="00C5478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73572F">
        <w:rPr>
          <w:rFonts w:ascii="Times New Roman" w:eastAsia="Times New Roman" w:hAnsi="Times New Roman" w:cs="Times New Roman"/>
          <w:b/>
          <w:i/>
          <w:sz w:val="24"/>
          <w:szCs w:val="24"/>
        </w:rPr>
        <w:t xml:space="preserve">Общая характеристика подцарства Простейшие. </w:t>
      </w:r>
      <w:r w:rsidR="00D75FD5">
        <w:rPr>
          <w:rFonts w:ascii="Times New Roman" w:eastAsia="Times New Roman" w:hAnsi="Times New Roman" w:cs="Times New Roman"/>
          <w:b/>
          <w:i/>
          <w:sz w:val="24"/>
          <w:szCs w:val="24"/>
        </w:rPr>
        <w:t xml:space="preserve">Тип Саркодовые и жгутиконосцы. </w:t>
      </w:r>
      <w:r w:rsidR="0073572F">
        <w:rPr>
          <w:rFonts w:ascii="Times New Roman" w:eastAsia="Times New Roman" w:hAnsi="Times New Roman" w:cs="Times New Roman"/>
          <w:sz w:val="24"/>
          <w:szCs w:val="24"/>
        </w:rPr>
        <w:t>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r w:rsidR="00D75FD5">
        <w:rPr>
          <w:rFonts w:ascii="Times New Roman" w:eastAsia="Times New Roman" w:hAnsi="Times New Roman" w:cs="Times New Roman"/>
          <w:sz w:val="24"/>
          <w:szCs w:val="24"/>
        </w:rPr>
        <w:t xml:space="preserve"> </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Саркодовые.</w:t>
      </w:r>
      <w:r>
        <w:rPr>
          <w:rFonts w:ascii="Times New Roman" w:hAnsi="Times New Roman" w:cs="Times New Roman"/>
          <w:sz w:val="24"/>
          <w:szCs w:val="24"/>
        </w:rPr>
        <w:t xml:space="preserve"> Класс Корненожки.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Жгутиконосцы.</w:t>
      </w:r>
      <w:r>
        <w:rPr>
          <w:rFonts w:ascii="Times New Roman" w:hAnsi="Times New Roman" w:cs="Times New Roman"/>
          <w:sz w:val="24"/>
          <w:szCs w:val="24"/>
        </w:rPr>
        <w:t xml:space="preserve"> </w:t>
      </w:r>
      <w:r w:rsidR="00D75FD5">
        <w:rPr>
          <w:rFonts w:ascii="Times New Roman" w:hAnsi="Times New Roman" w:cs="Times New Roman"/>
          <w:sz w:val="24"/>
          <w:szCs w:val="24"/>
        </w:rPr>
        <w:t xml:space="preserve">Среда обитания, строение и передвижение на примере эвглены зеленой. Характер питания, его зависимость от условий среды. Дыхание, выделение и размножение. </w:t>
      </w:r>
      <w:r>
        <w:rPr>
          <w:rFonts w:ascii="Times New Roman" w:hAnsi="Times New Roman" w:cs="Times New Roman"/>
          <w:sz w:val="24"/>
          <w:szCs w:val="24"/>
        </w:rPr>
        <w:t>Эвглена зеленая как простейшее, сочетающее черты животных и растений. Колониальные жгутиконосцы.</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Инфузории.</w:t>
      </w:r>
      <w:r>
        <w:rPr>
          <w:rFonts w:ascii="Times New Roman" w:hAnsi="Times New Roman" w:cs="Times New Roman"/>
          <w:sz w:val="24"/>
          <w:szCs w:val="24"/>
        </w:rPr>
        <w:t xml:space="preserve"> </w:t>
      </w:r>
      <w:r w:rsidR="00D75FD5">
        <w:rPr>
          <w:rFonts w:ascii="Times New Roman" w:hAnsi="Times New Roman" w:cs="Times New Roman"/>
          <w:sz w:val="24"/>
          <w:szCs w:val="24"/>
        </w:rPr>
        <w:t xml:space="preserve">Среда обитания, строение и передвижение на примере инфузории – туфельки. Связь усложнения строения инфузорий с процессами их жизнедеятельности. </w:t>
      </w:r>
      <w:r>
        <w:rPr>
          <w:rFonts w:ascii="Times New Roman" w:hAnsi="Times New Roman" w:cs="Times New Roman"/>
          <w:sz w:val="24"/>
          <w:szCs w:val="24"/>
        </w:rPr>
        <w:t>Инфузория – туфелька как более сложное простейшее. Половой процесс. Ползающие и сидячие инфузории. Симбиотические инфузории крупных животных.</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Значение простейших.</w:t>
      </w:r>
      <w:r>
        <w:rPr>
          <w:rFonts w:ascii="Times New Roman" w:hAnsi="Times New Roman" w:cs="Times New Roman"/>
          <w:sz w:val="24"/>
          <w:szCs w:val="24"/>
        </w:rPr>
        <w:t xml:space="preserve"> Значение простейших в природе и в жизни человека. Болезнетворные простейшие: дизентерийная амеба, малярийный паразит (плазмодий). Предупреждение заражения дизентерийной амебой. Районы распространения малярии. Борьба с малярией.</w:t>
      </w:r>
      <w:r w:rsidR="007176EF">
        <w:rPr>
          <w:rFonts w:ascii="Times New Roman" w:hAnsi="Times New Roman" w:cs="Times New Roman"/>
          <w:sz w:val="24"/>
          <w:szCs w:val="24"/>
        </w:rPr>
        <w:t xml:space="preserve"> Трипаносомы – возбудители заболеваний человека и животных. Меры предупреждения заболеваний, вызываемых простейшими.</w:t>
      </w:r>
    </w:p>
    <w:p w:rsidR="0073572F" w:rsidRDefault="0089795D" w:rsidP="0089795D">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 Подцарство Многоклеточные животные</w:t>
      </w:r>
      <w:r w:rsidR="009F57C9">
        <w:rPr>
          <w:rFonts w:ascii="Times New Roman" w:eastAsia="Times New Roman" w:hAnsi="Times New Roman" w:cs="Times New Roman"/>
          <w:b/>
          <w:sz w:val="24"/>
          <w:szCs w:val="24"/>
        </w:rPr>
        <w:t>. Тип Кишечнополостные</w:t>
      </w:r>
      <w:r>
        <w:rPr>
          <w:rFonts w:ascii="Times New Roman" w:eastAsia="Times New Roman" w:hAnsi="Times New Roman" w:cs="Times New Roman"/>
          <w:b/>
          <w:sz w:val="24"/>
          <w:szCs w:val="24"/>
        </w:rPr>
        <w:t xml:space="preserve"> (3ч)</w:t>
      </w:r>
    </w:p>
    <w:p w:rsidR="0089795D" w:rsidRDefault="0089795D" w:rsidP="0089795D">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b/>
      </w:r>
      <w:r w:rsidR="00DB7E62">
        <w:rPr>
          <w:rFonts w:ascii="Times New Roman" w:eastAsia="Times New Roman" w:hAnsi="Times New Roman" w:cs="Times New Roman"/>
          <w:b/>
          <w:i/>
          <w:sz w:val="24"/>
          <w:szCs w:val="24"/>
        </w:rPr>
        <w:t xml:space="preserve">Общая характеристика подцарства Многоклеточные животные. </w:t>
      </w:r>
      <w:r w:rsidR="00DB7E62">
        <w:rPr>
          <w:rFonts w:ascii="Times New Roman" w:eastAsia="Times New Roman" w:hAnsi="Times New Roman" w:cs="Times New Roman"/>
          <w:sz w:val="24"/>
          <w:szCs w:val="24"/>
        </w:rPr>
        <w:t xml:space="preserve">Общая характеристика типа Кишечнополостные. Пресноводная гидра. Внешний вид и поведение. Внутреннее строение. Двухслойность. Эктодерма и энтодерма. Разнообразие клеток. Питание гидры. Дыхание. Раздражимость. Размножение гидры. Регенерация. </w:t>
      </w:r>
      <w:r w:rsidR="009F57C9">
        <w:rPr>
          <w:rFonts w:ascii="Times New Roman" w:eastAsia="Times New Roman" w:hAnsi="Times New Roman" w:cs="Times New Roman"/>
          <w:sz w:val="24"/>
          <w:szCs w:val="24"/>
        </w:rPr>
        <w:t xml:space="preserve">Уровень организации в сравнении с простейшими. </w:t>
      </w:r>
      <w:r w:rsidR="00DB7E62">
        <w:rPr>
          <w:rFonts w:ascii="Times New Roman" w:eastAsia="Times New Roman" w:hAnsi="Times New Roman" w:cs="Times New Roman"/>
          <w:sz w:val="24"/>
          <w:szCs w:val="24"/>
        </w:rPr>
        <w:t>Значение в природе.</w:t>
      </w:r>
    </w:p>
    <w:p w:rsidR="00DB7E62" w:rsidRDefault="00DB7E62" w:rsidP="0089795D">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Разнообразие кишечнополостных животных.</w:t>
      </w:r>
      <w:r>
        <w:rPr>
          <w:rFonts w:ascii="Times New Roman" w:hAnsi="Times New Roman" w:cs="Times New Roman"/>
          <w:sz w:val="24"/>
          <w:szCs w:val="24"/>
        </w:rPr>
        <w:t xml:space="preserve"> </w:t>
      </w:r>
      <w:r w:rsidR="009F57C9">
        <w:rPr>
          <w:rFonts w:ascii="Times New Roman" w:hAnsi="Times New Roman" w:cs="Times New Roman"/>
          <w:sz w:val="24"/>
          <w:szCs w:val="24"/>
        </w:rPr>
        <w:t xml:space="preserve">Класс Гидроидные. Класс Коралловые полипы, жизненные циклы, процессы жизнедеятельности. </w:t>
      </w:r>
      <w:r>
        <w:rPr>
          <w:rFonts w:ascii="Times New Roman" w:hAnsi="Times New Roman" w:cs="Times New Roman"/>
          <w:sz w:val="24"/>
          <w:szCs w:val="24"/>
        </w:rPr>
        <w:t xml:space="preserve">Морские кишечнополостные. Коралловые полипы и </w:t>
      </w:r>
      <w:r w:rsidR="009F57C9">
        <w:rPr>
          <w:rFonts w:ascii="Times New Roman" w:hAnsi="Times New Roman" w:cs="Times New Roman"/>
          <w:sz w:val="24"/>
          <w:szCs w:val="24"/>
        </w:rPr>
        <w:t xml:space="preserve">сцифоидные </w:t>
      </w:r>
      <w:r>
        <w:rPr>
          <w:rFonts w:ascii="Times New Roman" w:hAnsi="Times New Roman" w:cs="Times New Roman"/>
          <w:sz w:val="24"/>
          <w:szCs w:val="24"/>
        </w:rPr>
        <w:t>медузы. Значение кишечнополостных в природе и жизни человека.</w:t>
      </w:r>
    </w:p>
    <w:p w:rsidR="00DB7E62" w:rsidRDefault="00DB7E62" w:rsidP="00DB7E62">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 Типы Плоские черви, Круглые черви и Кольчатые черви (6ч)</w:t>
      </w:r>
    </w:p>
    <w:p w:rsidR="00840047" w:rsidRDefault="00840047" w:rsidP="00840047">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9D4C49">
        <w:rPr>
          <w:rFonts w:ascii="Times New Roman" w:eastAsia="Times New Roman" w:hAnsi="Times New Roman" w:cs="Times New Roman"/>
          <w:b/>
          <w:i/>
          <w:sz w:val="24"/>
          <w:szCs w:val="24"/>
        </w:rPr>
        <w:t xml:space="preserve">Разнообразие червей. </w:t>
      </w:r>
      <w:r w:rsidR="009D4C49">
        <w:rPr>
          <w:rFonts w:ascii="Times New Roman" w:eastAsia="Times New Roman" w:hAnsi="Times New Roman" w:cs="Times New Roman"/>
          <w:sz w:val="24"/>
          <w:szCs w:val="24"/>
        </w:rPr>
        <w:t>Типы червей. Основные группы свободноживущих и паразитических червей. Среда обитания червей.</w:t>
      </w:r>
    </w:p>
    <w:p w:rsidR="009D4C49" w:rsidRDefault="009D4C49"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Плоские черви.</w:t>
      </w:r>
      <w:r>
        <w:rPr>
          <w:rFonts w:ascii="Times New Roman" w:hAnsi="Times New Roman" w:cs="Times New Roman"/>
          <w:sz w:val="24"/>
          <w:szCs w:val="24"/>
        </w:rPr>
        <w:t xml:space="preserve"> </w:t>
      </w:r>
      <w:r w:rsidR="00DE0FDE">
        <w:rPr>
          <w:rFonts w:ascii="Times New Roman" w:hAnsi="Times New Roman" w:cs="Times New Roman"/>
          <w:sz w:val="24"/>
          <w:szCs w:val="24"/>
        </w:rPr>
        <w:t xml:space="preserve">Общая характеристика. Класс Ресничные черви. </w:t>
      </w:r>
      <w:r>
        <w:rPr>
          <w:rFonts w:ascii="Times New Roman" w:hAnsi="Times New Roman" w:cs="Times New Roman"/>
          <w:sz w:val="24"/>
          <w:szCs w:val="24"/>
        </w:rPr>
        <w:t>Белая планария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 Свиной (либо бычий) цепень как представитель паразитических плоских червей. Особенности строения и приспособленности к паразитизму. Цикл развития и смена хозяев.</w:t>
      </w:r>
      <w:r w:rsidR="00DE0FDE">
        <w:rPr>
          <w:rFonts w:ascii="Times New Roman" w:hAnsi="Times New Roman" w:cs="Times New Roman"/>
          <w:sz w:val="24"/>
          <w:szCs w:val="24"/>
        </w:rPr>
        <w:t xml:space="preserve"> Черты более высокого уровня организации по сравнению с кишечнополостными.</w:t>
      </w:r>
    </w:p>
    <w:p w:rsidR="00DE0FDE" w:rsidRDefault="00DE0FDE"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Разнообразие плоских червей:</w:t>
      </w:r>
      <w:r>
        <w:rPr>
          <w:rFonts w:ascii="Times New Roman" w:hAnsi="Times New Roman" w:cs="Times New Roman"/>
          <w:sz w:val="24"/>
          <w:szCs w:val="24"/>
        </w:rPr>
        <w:t xml:space="preserve"> </w:t>
      </w:r>
      <w:r w:rsidRPr="00DE0FDE">
        <w:rPr>
          <w:rFonts w:ascii="Times New Roman" w:hAnsi="Times New Roman" w:cs="Times New Roman"/>
          <w:b/>
          <w:i/>
          <w:sz w:val="24"/>
          <w:szCs w:val="24"/>
        </w:rPr>
        <w:t>сосальщики и цепни</w:t>
      </w:r>
      <w:r>
        <w:rPr>
          <w:rFonts w:ascii="Times New Roman" w:hAnsi="Times New Roman" w:cs="Times New Roman"/>
          <w:sz w:val="24"/>
          <w:szCs w:val="24"/>
        </w:rPr>
        <w:t>.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w:t>
      </w:r>
    </w:p>
    <w:p w:rsidR="009D4C49" w:rsidRDefault="009D4C49"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Круглые черви.</w:t>
      </w:r>
      <w:r>
        <w:rPr>
          <w:rFonts w:ascii="Times New Roman" w:hAnsi="Times New Roman" w:cs="Times New Roman"/>
          <w:sz w:val="24"/>
          <w:szCs w:val="24"/>
        </w:rPr>
        <w:t xml:space="preserve"> </w:t>
      </w:r>
      <w:r w:rsidR="00DE0FDE">
        <w:rPr>
          <w:rFonts w:ascii="Times New Roman" w:hAnsi="Times New Roman" w:cs="Times New Roman"/>
          <w:sz w:val="24"/>
          <w:szCs w:val="24"/>
        </w:rPr>
        <w:t xml:space="preserve">Класс нематоды, общая характеристика, строение систем внутренних органов. </w:t>
      </w:r>
      <w:r>
        <w:rPr>
          <w:rFonts w:ascii="Times New Roman" w:hAnsi="Times New Roman" w:cs="Times New Roman"/>
          <w:sz w:val="24"/>
          <w:szCs w:val="24"/>
        </w:rPr>
        <w:t xml:space="preserve">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 Понятие «паразитизм» и его биологическое смысл. Взаимоотношения </w:t>
      </w:r>
      <w:r w:rsidR="00173DE2">
        <w:rPr>
          <w:rFonts w:ascii="Times New Roman" w:hAnsi="Times New Roman" w:cs="Times New Roman"/>
          <w:sz w:val="24"/>
          <w:szCs w:val="24"/>
        </w:rPr>
        <w:t>паразита и хо</w:t>
      </w:r>
      <w:r>
        <w:rPr>
          <w:rFonts w:ascii="Times New Roman" w:hAnsi="Times New Roman" w:cs="Times New Roman"/>
          <w:sz w:val="24"/>
          <w:szCs w:val="24"/>
        </w:rPr>
        <w:t>зяина.</w:t>
      </w:r>
      <w:r w:rsidR="00173DE2">
        <w:rPr>
          <w:rFonts w:ascii="Times New Roman" w:hAnsi="Times New Roman" w:cs="Times New Roman"/>
          <w:sz w:val="24"/>
          <w:szCs w:val="24"/>
        </w:rPr>
        <w:t xml:space="preserve"> Значение паразитических червей в природе и жизни человека.</w:t>
      </w:r>
    </w:p>
    <w:p w:rsidR="00173DE2" w:rsidRDefault="00173DE2"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Кольчатые черви.</w:t>
      </w:r>
      <w:r>
        <w:rPr>
          <w:rFonts w:ascii="Times New Roman" w:hAnsi="Times New Roman" w:cs="Times New Roman"/>
          <w:sz w:val="24"/>
          <w:szCs w:val="24"/>
        </w:rPr>
        <w:t xml:space="preserve"> </w:t>
      </w:r>
      <w:r w:rsidR="00DE0FDE" w:rsidRPr="00DE0FDE">
        <w:rPr>
          <w:rFonts w:ascii="Times New Roman" w:hAnsi="Times New Roman" w:cs="Times New Roman"/>
          <w:b/>
          <w:i/>
          <w:sz w:val="24"/>
          <w:szCs w:val="24"/>
        </w:rPr>
        <w:t>Малощетинковые черви Класс</w:t>
      </w:r>
      <w:r w:rsidR="00DE0FDE">
        <w:rPr>
          <w:rFonts w:ascii="Times New Roman" w:hAnsi="Times New Roman" w:cs="Times New Roman"/>
          <w:sz w:val="24"/>
          <w:szCs w:val="24"/>
        </w:rPr>
        <w:t xml:space="preserve">. Общая характеристика, места обитания, значение в природе. Особенности внешнего строения. </w:t>
      </w:r>
      <w:r>
        <w:rPr>
          <w:rFonts w:ascii="Times New Roman" w:hAnsi="Times New Roman" w:cs="Times New Roman"/>
          <w:sz w:val="24"/>
          <w:szCs w:val="24"/>
        </w:rPr>
        <w:t>Многообразие кольчатых червей.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 Значение червей и их место в истории развития животного мира.</w:t>
      </w:r>
      <w:r w:rsidR="00DE0FDE">
        <w:rPr>
          <w:rFonts w:ascii="Times New Roman" w:hAnsi="Times New Roman" w:cs="Times New Roman"/>
          <w:sz w:val="24"/>
          <w:szCs w:val="24"/>
        </w:rPr>
        <w:t xml:space="preserve"> Роль малощетинковых червей в процессах почвообразования.</w:t>
      </w:r>
    </w:p>
    <w:p w:rsidR="00DE0FDE" w:rsidRDefault="00DE0FDE"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Кольчатые черви</w:t>
      </w:r>
      <w:r w:rsidRPr="00DE0FDE">
        <w:rPr>
          <w:rFonts w:ascii="Times New Roman" w:hAnsi="Times New Roman" w:cs="Times New Roman"/>
          <w:sz w:val="24"/>
          <w:szCs w:val="24"/>
        </w:rPr>
        <w:t>.</w:t>
      </w:r>
      <w:r>
        <w:rPr>
          <w:rFonts w:ascii="Times New Roman" w:hAnsi="Times New Roman" w:cs="Times New Roman"/>
          <w:sz w:val="24"/>
          <w:szCs w:val="24"/>
        </w:rPr>
        <w:t xml:space="preserve"> </w:t>
      </w:r>
      <w:r w:rsidRPr="00386EAE">
        <w:rPr>
          <w:rFonts w:ascii="Times New Roman" w:hAnsi="Times New Roman" w:cs="Times New Roman"/>
          <w:b/>
          <w:i/>
          <w:sz w:val="24"/>
          <w:szCs w:val="24"/>
        </w:rPr>
        <w:t>Класс Многощетинковые</w:t>
      </w:r>
      <w:r w:rsidR="000D2277">
        <w:rPr>
          <w:rFonts w:ascii="Times New Roman" w:hAnsi="Times New Roman" w:cs="Times New Roman"/>
          <w:sz w:val="24"/>
          <w:szCs w:val="24"/>
        </w:rPr>
        <w:t xml:space="preserve"> </w:t>
      </w:r>
      <w:r w:rsidR="000D2277" w:rsidRPr="000D2277">
        <w:rPr>
          <w:rFonts w:ascii="Times New Roman" w:hAnsi="Times New Roman" w:cs="Times New Roman"/>
          <w:b/>
          <w:i/>
          <w:sz w:val="24"/>
          <w:szCs w:val="24"/>
        </w:rPr>
        <w:t>черви.</w:t>
      </w:r>
      <w:r w:rsidR="000D2277">
        <w:rPr>
          <w:rFonts w:ascii="Times New Roman" w:hAnsi="Times New Roman" w:cs="Times New Roman"/>
          <w:sz w:val="24"/>
          <w:szCs w:val="24"/>
        </w:rPr>
        <w:t xml:space="preserve"> Общая характеристика, места обитания, строения и жизнедеятельность систем внутренних органов. Уровни организации органов чувств свободноживущих кольчатых червей и паразитических круглых червей.</w:t>
      </w:r>
    </w:p>
    <w:p w:rsidR="00923D72" w:rsidRDefault="00923D72" w:rsidP="00923D72">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6. Тип Моллюски (4ч)</w:t>
      </w:r>
    </w:p>
    <w:p w:rsidR="00923D72" w:rsidRDefault="00923D72" w:rsidP="00923D72">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6D692D">
        <w:rPr>
          <w:rFonts w:ascii="Times New Roman" w:eastAsia="Times New Roman" w:hAnsi="Times New Roman" w:cs="Times New Roman"/>
          <w:b/>
          <w:i/>
          <w:sz w:val="24"/>
          <w:szCs w:val="24"/>
        </w:rPr>
        <w:t xml:space="preserve">Общая характеристика типа. </w:t>
      </w:r>
      <w:r w:rsidR="00AE58D4">
        <w:rPr>
          <w:rFonts w:ascii="Times New Roman" w:eastAsia="Times New Roman" w:hAnsi="Times New Roman" w:cs="Times New Roman"/>
          <w:sz w:val="24"/>
          <w:szCs w:val="24"/>
        </w:rPr>
        <w:t xml:space="preserve">Среда обитания, внешнее строение. Строение и жизнедеятельность систем внутренних органов. </w:t>
      </w:r>
      <w:r w:rsidR="006D692D">
        <w:rPr>
          <w:rFonts w:ascii="Times New Roman" w:eastAsia="Times New Roman" w:hAnsi="Times New Roman" w:cs="Times New Roman"/>
          <w:sz w:val="24"/>
          <w:szCs w:val="24"/>
        </w:rPr>
        <w:t>Разнообразие моллюсков. Особенности строения и поведения, связанные с образом жизни представителей разных классов. Роль раковины.</w:t>
      </w:r>
      <w:r w:rsidR="00AE58D4">
        <w:rPr>
          <w:rFonts w:ascii="Times New Roman" w:eastAsia="Times New Roman" w:hAnsi="Times New Roman" w:cs="Times New Roman"/>
          <w:sz w:val="24"/>
          <w:szCs w:val="24"/>
        </w:rPr>
        <w:t xml:space="preserve"> Черты сходства и различия строения моллюсков и кольчатых червей. Происхождение моллюсков.</w:t>
      </w:r>
    </w:p>
    <w:p w:rsidR="006D692D" w:rsidRDefault="006D692D" w:rsidP="00923D7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Брюхоногие моллюски.</w:t>
      </w:r>
      <w:r>
        <w:rPr>
          <w:rFonts w:ascii="Times New Roman" w:hAnsi="Times New Roman" w:cs="Times New Roman"/>
          <w:sz w:val="24"/>
          <w:szCs w:val="24"/>
        </w:rPr>
        <w:t xml:space="preserve"> </w:t>
      </w:r>
      <w:r w:rsidR="00AE58D4">
        <w:rPr>
          <w:rFonts w:ascii="Times New Roman" w:hAnsi="Times New Roman" w:cs="Times New Roman"/>
          <w:sz w:val="24"/>
          <w:szCs w:val="24"/>
        </w:rPr>
        <w:t>Среда обитания, внешнее строение на примере большого прудовика</w:t>
      </w:r>
      <w:r w:rsidR="00DF3AFE">
        <w:rPr>
          <w:rFonts w:ascii="Times New Roman" w:hAnsi="Times New Roman" w:cs="Times New Roman"/>
          <w:sz w:val="24"/>
          <w:szCs w:val="24"/>
        </w:rPr>
        <w:t xml:space="preserve">. </w:t>
      </w:r>
      <w:r>
        <w:rPr>
          <w:rFonts w:ascii="Times New Roman" w:hAnsi="Times New Roman" w:cs="Times New Roman"/>
          <w:sz w:val="24"/>
          <w:szCs w:val="24"/>
        </w:rPr>
        <w:t>Большой прудовик (виноградная улитка) и голый слизень. Их среды обитания. Строение. Питание. Дыхание. Размножение и развитие. Роль в природе и практическое значение.</w:t>
      </w:r>
    </w:p>
    <w:p w:rsidR="006D692D" w:rsidRDefault="006D692D" w:rsidP="00923D7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lastRenderedPageBreak/>
        <w:tab/>
        <w:t>Класс Двустворчатые моллюски.</w:t>
      </w:r>
      <w:r>
        <w:rPr>
          <w:rFonts w:ascii="Times New Roman" w:hAnsi="Times New Roman" w:cs="Times New Roman"/>
          <w:sz w:val="24"/>
          <w:szCs w:val="24"/>
        </w:rPr>
        <w:t xml:space="preserve"> </w:t>
      </w:r>
      <w:r w:rsidR="00DF3AFE">
        <w:rPr>
          <w:rFonts w:ascii="Times New Roman" w:hAnsi="Times New Roman" w:cs="Times New Roman"/>
          <w:sz w:val="24"/>
          <w:szCs w:val="24"/>
        </w:rPr>
        <w:t xml:space="preserve">Среда обитания, внешнее строение на примере беззубки. </w:t>
      </w:r>
      <w:r>
        <w:rPr>
          <w:rFonts w:ascii="Times New Roman" w:hAnsi="Times New Roman" w:cs="Times New Roman"/>
          <w:sz w:val="24"/>
          <w:szCs w:val="24"/>
        </w:rPr>
        <w:t>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6D692D" w:rsidRDefault="006D692D" w:rsidP="00923D7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Головоногие моллюски.</w:t>
      </w:r>
      <w:r>
        <w:rPr>
          <w:rFonts w:ascii="Times New Roman" w:hAnsi="Times New Roman" w:cs="Times New Roman"/>
          <w:sz w:val="24"/>
          <w:szCs w:val="24"/>
        </w:rPr>
        <w:t xml:space="preserve"> </w:t>
      </w:r>
      <w:r w:rsidR="00DF3AFE">
        <w:rPr>
          <w:rFonts w:ascii="Times New Roman" w:hAnsi="Times New Roman" w:cs="Times New Roman"/>
          <w:sz w:val="24"/>
          <w:szCs w:val="24"/>
        </w:rPr>
        <w:t xml:space="preserve">Среда обитания. </w:t>
      </w:r>
      <w:r>
        <w:rPr>
          <w:rFonts w:ascii="Times New Roman" w:hAnsi="Times New Roman" w:cs="Times New Roman"/>
          <w:sz w:val="24"/>
          <w:szCs w:val="24"/>
        </w:rPr>
        <w:t>Осьминоги, кальмары и каракатицы. Особенности их строение. Передвижение. Питание. Поведение. Роль в биоценозе и практическое значение.</w:t>
      </w:r>
      <w:r w:rsidR="00DF3AFE">
        <w:rPr>
          <w:rFonts w:ascii="Times New Roman" w:hAnsi="Times New Roman" w:cs="Times New Roman"/>
          <w:sz w:val="24"/>
          <w:szCs w:val="24"/>
        </w:rPr>
        <w:t xml:space="preserve"> Признаки усложнения организации.</w:t>
      </w:r>
    </w:p>
    <w:p w:rsidR="00D4415C" w:rsidRDefault="00D4415C" w:rsidP="00D4415C">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7. Тип Членистоногие (7ч)</w:t>
      </w:r>
    </w:p>
    <w:p w:rsidR="00D4415C" w:rsidRDefault="00D4415C" w:rsidP="00D4415C">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4C6DFB">
        <w:rPr>
          <w:rFonts w:ascii="Times New Roman" w:eastAsia="Times New Roman" w:hAnsi="Times New Roman" w:cs="Times New Roman"/>
          <w:b/>
          <w:i/>
          <w:sz w:val="24"/>
          <w:szCs w:val="24"/>
        </w:rPr>
        <w:t xml:space="preserve">Общая характеристика </w:t>
      </w:r>
      <w:r w:rsidR="00AE35A0">
        <w:rPr>
          <w:rFonts w:ascii="Times New Roman" w:eastAsia="Times New Roman" w:hAnsi="Times New Roman" w:cs="Times New Roman"/>
          <w:b/>
          <w:i/>
          <w:sz w:val="24"/>
          <w:szCs w:val="24"/>
        </w:rPr>
        <w:t>членистоногих</w:t>
      </w:r>
      <w:r w:rsidR="004C6DFB">
        <w:rPr>
          <w:rFonts w:ascii="Times New Roman" w:eastAsia="Times New Roman" w:hAnsi="Times New Roman" w:cs="Times New Roman"/>
          <w:b/>
          <w:i/>
          <w:sz w:val="24"/>
          <w:szCs w:val="24"/>
        </w:rPr>
        <w:t xml:space="preserve">. </w:t>
      </w:r>
      <w:r w:rsidR="004C6DFB">
        <w:rPr>
          <w:rFonts w:ascii="Times New Roman" w:eastAsia="Times New Roman" w:hAnsi="Times New Roman" w:cs="Times New Roman"/>
          <w:sz w:val="24"/>
          <w:szCs w:val="24"/>
        </w:rPr>
        <w:t>Сходство и различие членистоногих с кольчатыми червями.</w:t>
      </w:r>
    </w:p>
    <w:p w:rsidR="004C6DFB" w:rsidRDefault="004C6DFB" w:rsidP="00D4415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Ракообразные.</w:t>
      </w:r>
      <w:r>
        <w:rPr>
          <w:rFonts w:ascii="Times New Roman" w:hAnsi="Times New Roman" w:cs="Times New Roman"/>
          <w:sz w:val="24"/>
          <w:szCs w:val="24"/>
        </w:rPr>
        <w:t xml:space="preserve"> Общая характеристика класса. Речной рак. Места обитания и образ жизни. Особенности </w:t>
      </w:r>
      <w:r w:rsidR="00AE35A0">
        <w:rPr>
          <w:rFonts w:ascii="Times New Roman" w:hAnsi="Times New Roman" w:cs="Times New Roman"/>
          <w:sz w:val="24"/>
          <w:szCs w:val="24"/>
        </w:rPr>
        <w:t xml:space="preserve">внешнего и внутреннего </w:t>
      </w:r>
      <w:r>
        <w:rPr>
          <w:rFonts w:ascii="Times New Roman" w:hAnsi="Times New Roman" w:cs="Times New Roman"/>
          <w:sz w:val="24"/>
          <w:szCs w:val="24"/>
        </w:rPr>
        <w:t>строения. Питание. Дыхание. Размножение. Многообразие ракообразных. Значение ракообразных в природе и жизни человека.</w:t>
      </w:r>
    </w:p>
    <w:p w:rsidR="004C6DFB" w:rsidRDefault="004C6DFB" w:rsidP="00D4415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Паукообразные.</w:t>
      </w:r>
      <w:r>
        <w:rPr>
          <w:rFonts w:ascii="Times New Roman" w:hAnsi="Times New Roman" w:cs="Times New Roman"/>
          <w:sz w:val="24"/>
          <w:szCs w:val="24"/>
        </w:rPr>
        <w:t xml:space="preserve"> Общая характеристика и многообразие паукообразных. Паук – крестовик. Внешнее</w:t>
      </w:r>
      <w:r w:rsidR="00AE35A0">
        <w:rPr>
          <w:rFonts w:ascii="Times New Roman" w:hAnsi="Times New Roman" w:cs="Times New Roman"/>
          <w:sz w:val="24"/>
          <w:szCs w:val="24"/>
        </w:rPr>
        <w:t xml:space="preserve"> и внутреннее</w:t>
      </w:r>
      <w:r>
        <w:rPr>
          <w:rFonts w:ascii="Times New Roman" w:hAnsi="Times New Roman" w:cs="Times New Roman"/>
          <w:sz w:val="24"/>
          <w:szCs w:val="24"/>
        </w:rPr>
        <w:t xml:space="preserve"> строение. Места обитания, образ жизни и поведение. Строение паутины и ее роль. Значение пауков в биогеоценозах. Клещи. Места обитания, паразитический образ жизни. Особенности внешнего строения и поведения. Перенос клещами возбудителей болезней. Клещевой э</w:t>
      </w:r>
      <w:r w:rsidR="00AE35A0">
        <w:rPr>
          <w:rFonts w:ascii="Times New Roman" w:hAnsi="Times New Roman" w:cs="Times New Roman"/>
          <w:sz w:val="24"/>
          <w:szCs w:val="24"/>
        </w:rPr>
        <w:t>нцефалит. Меры защиты от клещей, от укусов ядовитых пауков.</w:t>
      </w:r>
      <w:r>
        <w:rPr>
          <w:rFonts w:ascii="Times New Roman" w:hAnsi="Times New Roman" w:cs="Times New Roman"/>
          <w:sz w:val="24"/>
          <w:szCs w:val="24"/>
        </w:rPr>
        <w:t xml:space="preserve"> Роль паукообразных в природе и их значение для человека.</w:t>
      </w:r>
    </w:p>
    <w:p w:rsidR="00AE35A0" w:rsidRDefault="004C6DFB" w:rsidP="00D4415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Насекомые.</w:t>
      </w:r>
      <w:r>
        <w:rPr>
          <w:rFonts w:ascii="Times New Roman" w:hAnsi="Times New Roman" w:cs="Times New Roman"/>
          <w:sz w:val="24"/>
          <w:szCs w:val="24"/>
        </w:rPr>
        <w:t xml:space="preserve"> Общая характеристика класса. Многообразие насекомых. Особенности </w:t>
      </w:r>
      <w:r w:rsidR="00AE35A0">
        <w:rPr>
          <w:rFonts w:ascii="Times New Roman" w:hAnsi="Times New Roman" w:cs="Times New Roman"/>
          <w:sz w:val="24"/>
          <w:szCs w:val="24"/>
        </w:rPr>
        <w:t xml:space="preserve"> внешнего </w:t>
      </w:r>
      <w:r>
        <w:rPr>
          <w:rFonts w:ascii="Times New Roman" w:hAnsi="Times New Roman" w:cs="Times New Roman"/>
          <w:sz w:val="24"/>
          <w:szCs w:val="24"/>
        </w:rPr>
        <w:t xml:space="preserve">строения насекомого (на примере майского жука). </w:t>
      </w:r>
      <w:r w:rsidR="00AE35A0">
        <w:rPr>
          <w:rFonts w:ascii="Times New Roman" w:hAnsi="Times New Roman" w:cs="Times New Roman"/>
          <w:sz w:val="24"/>
          <w:szCs w:val="24"/>
        </w:rPr>
        <w:t xml:space="preserve">Разнообразие ротовых органов. </w:t>
      </w:r>
      <w:r>
        <w:rPr>
          <w:rFonts w:ascii="Times New Roman" w:hAnsi="Times New Roman" w:cs="Times New Roman"/>
          <w:sz w:val="24"/>
          <w:szCs w:val="24"/>
        </w:rPr>
        <w:t>Передвижение. Питание. Дыхание. Размножение и развитие насекомых.</w:t>
      </w:r>
    </w:p>
    <w:p w:rsidR="00AE35A0" w:rsidRDefault="00AE35A0" w:rsidP="00AE35A0">
      <w:pPr>
        <w:pStyle w:val="41"/>
        <w:shd w:val="clear" w:color="auto" w:fill="auto"/>
        <w:spacing w:before="0" w:after="0" w:line="276" w:lineRule="auto"/>
        <w:ind w:left="113" w:right="57" w:firstLine="651"/>
        <w:rPr>
          <w:rFonts w:ascii="Times New Roman" w:hAnsi="Times New Roman" w:cs="Times New Roman"/>
          <w:sz w:val="24"/>
          <w:szCs w:val="24"/>
        </w:rPr>
      </w:pPr>
      <w:r>
        <w:rPr>
          <w:rFonts w:ascii="Times New Roman" w:eastAsia="Times New Roman" w:hAnsi="Times New Roman" w:cs="Times New Roman"/>
          <w:b/>
          <w:i/>
          <w:sz w:val="24"/>
          <w:szCs w:val="24"/>
        </w:rPr>
        <w:t>Типы развития насекомых.</w:t>
      </w:r>
      <w:r w:rsidR="004C6DFB">
        <w:rPr>
          <w:rFonts w:ascii="Times New Roman" w:hAnsi="Times New Roman" w:cs="Times New Roman"/>
          <w:sz w:val="24"/>
          <w:szCs w:val="24"/>
        </w:rPr>
        <w:t xml:space="preserve">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w:t>
      </w:r>
      <w:r>
        <w:rPr>
          <w:rFonts w:ascii="Times New Roman" w:hAnsi="Times New Roman" w:cs="Times New Roman"/>
          <w:sz w:val="24"/>
          <w:szCs w:val="24"/>
        </w:rPr>
        <w:t xml:space="preserve">   </w:t>
      </w:r>
    </w:p>
    <w:p w:rsidR="00AE35A0" w:rsidRDefault="00AE35A0" w:rsidP="00AE35A0">
      <w:pPr>
        <w:pStyle w:val="41"/>
        <w:shd w:val="clear" w:color="auto" w:fill="auto"/>
        <w:spacing w:before="0" w:after="0" w:line="276" w:lineRule="auto"/>
        <w:ind w:left="113" w:right="57" w:firstLine="651"/>
        <w:rPr>
          <w:rFonts w:ascii="Times New Roman" w:hAnsi="Times New Roman" w:cs="Times New Roman"/>
          <w:sz w:val="24"/>
          <w:szCs w:val="24"/>
        </w:rPr>
      </w:pPr>
      <w:r>
        <w:rPr>
          <w:rFonts w:ascii="Times New Roman" w:eastAsia="Times New Roman" w:hAnsi="Times New Roman" w:cs="Times New Roman"/>
          <w:b/>
          <w:i/>
          <w:sz w:val="24"/>
          <w:szCs w:val="24"/>
        </w:rPr>
        <w:t>Насекомые –</w:t>
      </w:r>
      <w:r>
        <w:rPr>
          <w:rFonts w:ascii="Times New Roman" w:hAnsi="Times New Roman" w:cs="Times New Roman"/>
          <w:sz w:val="24"/>
          <w:szCs w:val="24"/>
        </w:rPr>
        <w:t xml:space="preserve"> </w:t>
      </w:r>
      <w:r w:rsidRPr="00AE35A0">
        <w:rPr>
          <w:rFonts w:ascii="Times New Roman" w:hAnsi="Times New Roman" w:cs="Times New Roman"/>
          <w:b/>
          <w:i/>
          <w:sz w:val="24"/>
          <w:szCs w:val="24"/>
        </w:rPr>
        <w:t>вредители культурных растений и переносчики заболеваний человека</w:t>
      </w:r>
      <w:r>
        <w:rPr>
          <w:rFonts w:ascii="Times New Roman" w:hAnsi="Times New Roman" w:cs="Times New Roman"/>
          <w:sz w:val="24"/>
          <w:szCs w:val="24"/>
        </w:rPr>
        <w:t xml:space="preserve">. </w:t>
      </w:r>
      <w:r w:rsidR="004C6DFB">
        <w:rPr>
          <w:rFonts w:ascii="Times New Roman" w:hAnsi="Times New Roman" w:cs="Times New Roman"/>
          <w:sz w:val="24"/>
          <w:szCs w:val="24"/>
        </w:rPr>
        <w:t xml:space="preserve">Насекомые, наносящие вред лесным и сельскохозяйственным растениям. Одомашнивание насекомых на примере тутового и дубового шелкопрядов. Насекомые – переносчики заболеваний </w:t>
      </w:r>
      <w:r w:rsidR="00D53410">
        <w:rPr>
          <w:rFonts w:ascii="Times New Roman" w:hAnsi="Times New Roman" w:cs="Times New Roman"/>
          <w:sz w:val="24"/>
          <w:szCs w:val="24"/>
        </w:rPr>
        <w:t xml:space="preserve">человека. Борьба с переносчиками заболеваний. </w:t>
      </w:r>
      <w:r>
        <w:rPr>
          <w:rFonts w:ascii="Times New Roman" w:hAnsi="Times New Roman" w:cs="Times New Roman"/>
          <w:sz w:val="24"/>
          <w:szCs w:val="24"/>
        </w:rPr>
        <w:t xml:space="preserve">Методы борьбы с вредными насекомыми. </w:t>
      </w:r>
    </w:p>
    <w:p w:rsidR="004C6DFB" w:rsidRDefault="00AE35A0" w:rsidP="00AE35A0">
      <w:pPr>
        <w:pStyle w:val="41"/>
        <w:shd w:val="clear" w:color="auto" w:fill="auto"/>
        <w:spacing w:before="0" w:after="0" w:line="276" w:lineRule="auto"/>
        <w:ind w:left="113" w:right="57" w:firstLine="651"/>
        <w:rPr>
          <w:rFonts w:ascii="Times New Roman" w:hAnsi="Times New Roman" w:cs="Times New Roman"/>
          <w:sz w:val="24"/>
          <w:szCs w:val="24"/>
        </w:rPr>
      </w:pPr>
      <w:r>
        <w:rPr>
          <w:rFonts w:ascii="Times New Roman" w:eastAsia="Times New Roman" w:hAnsi="Times New Roman" w:cs="Times New Roman"/>
          <w:b/>
          <w:i/>
          <w:sz w:val="24"/>
          <w:szCs w:val="24"/>
        </w:rPr>
        <w:t xml:space="preserve">Общественные насекомые </w:t>
      </w:r>
      <w:r w:rsidRPr="00AE35A0">
        <w:rPr>
          <w:rFonts w:ascii="Times New Roman" w:hAnsi="Times New Roman" w:cs="Times New Roman"/>
          <w:b/>
          <w:i/>
          <w:sz w:val="24"/>
          <w:szCs w:val="24"/>
        </w:rPr>
        <w:t>– пчелы и муравьи. Значение насекомых.</w:t>
      </w:r>
      <w:r>
        <w:rPr>
          <w:rFonts w:ascii="Times New Roman" w:hAnsi="Times New Roman" w:cs="Times New Roman"/>
          <w:sz w:val="24"/>
          <w:szCs w:val="24"/>
        </w:rPr>
        <w:t xml:space="preserve"> </w:t>
      </w:r>
      <w:r w:rsidR="00D53410">
        <w:rPr>
          <w:rFonts w:ascii="Times New Roman" w:hAnsi="Times New Roman" w:cs="Times New Roman"/>
          <w:sz w:val="24"/>
          <w:szCs w:val="24"/>
        </w:rPr>
        <w:t>Пчелы и муравьи – общественные насекомые. Особенности их жизни и организаций семей.</w:t>
      </w:r>
      <w:r w:rsidR="000C6E96">
        <w:rPr>
          <w:rFonts w:ascii="Times New Roman" w:hAnsi="Times New Roman" w:cs="Times New Roman"/>
          <w:sz w:val="24"/>
          <w:szCs w:val="24"/>
        </w:rPr>
        <w:t xml:space="preserve"> Отношения между особями в семье, их координация. </w:t>
      </w:r>
      <w:r w:rsidR="00D53410">
        <w:rPr>
          <w:rFonts w:ascii="Times New Roman" w:hAnsi="Times New Roman" w:cs="Times New Roman"/>
          <w:sz w:val="24"/>
          <w:szCs w:val="24"/>
        </w:rPr>
        <w:t xml:space="preserve"> Поведение. Инстинкты. Значение пчел и других перепончатокрылых в природе и жизни человека. Растительноядные, хищные, </w:t>
      </w:r>
      <w:proofErr w:type="spellStart"/>
      <w:r w:rsidR="00D53410">
        <w:rPr>
          <w:rFonts w:ascii="Times New Roman" w:hAnsi="Times New Roman" w:cs="Times New Roman"/>
          <w:sz w:val="24"/>
          <w:szCs w:val="24"/>
        </w:rPr>
        <w:t>падалееды</w:t>
      </w:r>
      <w:proofErr w:type="spellEnd"/>
      <w:r w:rsidR="00D53410">
        <w:rPr>
          <w:rFonts w:ascii="Times New Roman" w:hAnsi="Times New Roman" w:cs="Times New Roman"/>
          <w:sz w:val="24"/>
          <w:szCs w:val="24"/>
        </w:rPr>
        <w:t>, паразиты и сверхпаразиты среди представителей насекомых. Их биоценотическое и практическое значение. Биологический способ борьбы с насекомыми – вредителями. Охрана насекомых.</w:t>
      </w:r>
      <w:r w:rsidR="000C6E96">
        <w:rPr>
          <w:rFonts w:ascii="Times New Roman" w:hAnsi="Times New Roman" w:cs="Times New Roman"/>
          <w:sz w:val="24"/>
          <w:szCs w:val="24"/>
        </w:rPr>
        <w:t xml:space="preserve"> Красная книга. Редкие и охраняемые насекомые. </w:t>
      </w:r>
    </w:p>
    <w:p w:rsidR="00862D9C" w:rsidRDefault="00862D9C" w:rsidP="00862D9C">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8. Тип Хордовые. Бесчерепные. Надкласс Рыбы (6ч)</w:t>
      </w:r>
    </w:p>
    <w:p w:rsidR="00862D9C" w:rsidRDefault="00D245C4" w:rsidP="00862D9C">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374FB0">
        <w:rPr>
          <w:rFonts w:ascii="Times New Roman" w:eastAsia="Times New Roman" w:hAnsi="Times New Roman" w:cs="Times New Roman"/>
          <w:b/>
          <w:i/>
          <w:sz w:val="24"/>
          <w:szCs w:val="24"/>
        </w:rPr>
        <w:t xml:space="preserve">Тип Хордовые. </w:t>
      </w:r>
      <w:r w:rsidR="00374FB0">
        <w:rPr>
          <w:rFonts w:ascii="Times New Roman" w:eastAsia="Times New Roman" w:hAnsi="Times New Roman" w:cs="Times New Roman"/>
          <w:sz w:val="24"/>
          <w:szCs w:val="24"/>
        </w:rPr>
        <w:t>Общая характеристика типа хордовых.</w:t>
      </w:r>
    </w:p>
    <w:p w:rsidR="00374FB0" w:rsidRDefault="00374FB0" w:rsidP="00862D9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Подтип Бесчерепные.</w:t>
      </w:r>
      <w:r>
        <w:rPr>
          <w:rFonts w:ascii="Times New Roman" w:hAnsi="Times New Roman" w:cs="Times New Roman"/>
          <w:sz w:val="24"/>
          <w:szCs w:val="24"/>
        </w:rPr>
        <w:t xml:space="preserve"> </w:t>
      </w:r>
      <w:r w:rsidR="00C66190">
        <w:rPr>
          <w:rFonts w:ascii="Times New Roman" w:hAnsi="Times New Roman" w:cs="Times New Roman"/>
          <w:sz w:val="24"/>
          <w:szCs w:val="24"/>
        </w:rPr>
        <w:t xml:space="preserve">Общие признаки хордовых животных. Класс Ланцетники. </w:t>
      </w:r>
      <w:r w:rsidR="00423372">
        <w:rPr>
          <w:rFonts w:ascii="Times New Roman" w:hAnsi="Times New Roman" w:cs="Times New Roman"/>
          <w:sz w:val="24"/>
          <w:szCs w:val="24"/>
        </w:rPr>
        <w:t>Ланцетник – представитель бесчерепных. Местообитание и особенности строения лан</w:t>
      </w:r>
      <w:r w:rsidR="00C66190">
        <w:rPr>
          <w:rFonts w:ascii="Times New Roman" w:hAnsi="Times New Roman" w:cs="Times New Roman"/>
          <w:sz w:val="24"/>
          <w:szCs w:val="24"/>
        </w:rPr>
        <w:t xml:space="preserve">цетника. Размножение ланцетника – примитивного хордового животного. </w:t>
      </w:r>
      <w:r w:rsidR="00423372">
        <w:rPr>
          <w:rFonts w:ascii="Times New Roman" w:hAnsi="Times New Roman" w:cs="Times New Roman"/>
          <w:sz w:val="24"/>
          <w:szCs w:val="24"/>
        </w:rPr>
        <w:t xml:space="preserve"> Практическое значение ланцетника.</w:t>
      </w:r>
    </w:p>
    <w:p w:rsidR="00C66190" w:rsidRDefault="00423372" w:rsidP="00862D9C">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885C6E">
        <w:rPr>
          <w:rFonts w:ascii="Times New Roman" w:eastAsia="Times New Roman" w:hAnsi="Times New Roman" w:cs="Times New Roman"/>
          <w:b/>
          <w:i/>
          <w:sz w:val="24"/>
          <w:szCs w:val="24"/>
        </w:rPr>
        <w:t>Подтип Черепные. Надкласс Рыбы.</w:t>
      </w:r>
      <w:r w:rsidR="00C66190">
        <w:rPr>
          <w:rFonts w:ascii="Times New Roman" w:eastAsia="Times New Roman" w:hAnsi="Times New Roman" w:cs="Times New Roman"/>
          <w:b/>
          <w:i/>
          <w:sz w:val="24"/>
          <w:szCs w:val="24"/>
        </w:rPr>
        <w:t xml:space="preserve"> Внешнее строение рыб. </w:t>
      </w:r>
      <w:r w:rsidR="00885C6E">
        <w:rPr>
          <w:rFonts w:ascii="Times New Roman" w:eastAsia="Times New Roman" w:hAnsi="Times New Roman" w:cs="Times New Roman"/>
          <w:b/>
          <w:i/>
          <w:sz w:val="24"/>
          <w:szCs w:val="24"/>
        </w:rPr>
        <w:t xml:space="preserve"> </w:t>
      </w:r>
      <w:r w:rsidR="00885C6E">
        <w:rPr>
          <w:rFonts w:ascii="Times New Roman" w:eastAsia="Times New Roman" w:hAnsi="Times New Roman" w:cs="Times New Roman"/>
          <w:sz w:val="24"/>
          <w:szCs w:val="24"/>
        </w:rPr>
        <w:t xml:space="preserve">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w:t>
      </w:r>
      <w:r w:rsidR="00C66190">
        <w:rPr>
          <w:rFonts w:ascii="Times New Roman" w:eastAsia="Times New Roman" w:hAnsi="Times New Roman" w:cs="Times New Roman"/>
          <w:sz w:val="24"/>
          <w:szCs w:val="24"/>
        </w:rPr>
        <w:t>Особенности внешнего строения рыб, связанные с обитанием в воде</w:t>
      </w:r>
      <w:r w:rsidR="00885C6E">
        <w:rPr>
          <w:rFonts w:ascii="Times New Roman" w:eastAsia="Times New Roman" w:hAnsi="Times New Roman" w:cs="Times New Roman"/>
          <w:sz w:val="24"/>
          <w:szCs w:val="24"/>
        </w:rPr>
        <w:t xml:space="preserve">. Части тела. Покровы. </w:t>
      </w:r>
      <w:r w:rsidR="00C66190">
        <w:rPr>
          <w:rFonts w:ascii="Times New Roman" w:eastAsia="Times New Roman" w:hAnsi="Times New Roman" w:cs="Times New Roman"/>
          <w:sz w:val="24"/>
          <w:szCs w:val="24"/>
        </w:rPr>
        <w:t xml:space="preserve">Строение и функции конечностей. </w:t>
      </w:r>
      <w:r w:rsidR="00885C6E">
        <w:rPr>
          <w:rFonts w:ascii="Times New Roman" w:eastAsia="Times New Roman" w:hAnsi="Times New Roman" w:cs="Times New Roman"/>
          <w:sz w:val="24"/>
          <w:szCs w:val="24"/>
        </w:rPr>
        <w:t xml:space="preserve">Роль плавников в движении рыб. Расположение и значение органов чувств. </w:t>
      </w:r>
      <w:r w:rsidR="00C66190">
        <w:rPr>
          <w:rFonts w:ascii="Times New Roman" w:eastAsia="Times New Roman" w:hAnsi="Times New Roman" w:cs="Times New Roman"/>
          <w:sz w:val="24"/>
          <w:szCs w:val="24"/>
        </w:rPr>
        <w:t xml:space="preserve">Органы боковой линии, органа слуха, равновесия. </w:t>
      </w:r>
    </w:p>
    <w:p w:rsidR="00C66190" w:rsidRDefault="00C66190"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Внутреннее строение рыб.</w:t>
      </w:r>
      <w:r>
        <w:rPr>
          <w:rFonts w:ascii="Times New Roman" w:eastAsia="Times New Roman" w:hAnsi="Times New Roman" w:cs="Times New Roman"/>
          <w:sz w:val="24"/>
          <w:szCs w:val="24"/>
        </w:rPr>
        <w:t xml:space="preserve"> </w:t>
      </w:r>
      <w:r w:rsidR="00885C6E">
        <w:rPr>
          <w:rFonts w:ascii="Times New Roman" w:eastAsia="Times New Roman" w:hAnsi="Times New Roman" w:cs="Times New Roman"/>
          <w:sz w:val="24"/>
          <w:szCs w:val="24"/>
        </w:rPr>
        <w:t xml:space="preserve">Внутреннее строение костной рыбы: </w:t>
      </w:r>
      <w:proofErr w:type="spellStart"/>
      <w:r w:rsidR="00885C6E">
        <w:rPr>
          <w:rFonts w:ascii="Times New Roman" w:eastAsia="Times New Roman" w:hAnsi="Times New Roman" w:cs="Times New Roman"/>
          <w:sz w:val="24"/>
          <w:szCs w:val="24"/>
        </w:rPr>
        <w:t>опорно</w:t>
      </w:r>
      <w:proofErr w:type="spellEnd"/>
      <w:r w:rsidR="00885C6E">
        <w:rPr>
          <w:rFonts w:ascii="Times New Roman" w:eastAsia="Times New Roman" w:hAnsi="Times New Roman" w:cs="Times New Roman"/>
          <w:sz w:val="24"/>
          <w:szCs w:val="24"/>
        </w:rPr>
        <w:t xml:space="preserve"> – двигательная, нервная, пищеварительная, дыхательная, кровеносная, половая и выделительная системы. Плавательный пузырь и его значение.</w:t>
      </w:r>
      <w:r>
        <w:rPr>
          <w:rFonts w:ascii="Times New Roman" w:eastAsia="Times New Roman" w:hAnsi="Times New Roman" w:cs="Times New Roman"/>
          <w:sz w:val="24"/>
          <w:szCs w:val="24"/>
        </w:rPr>
        <w:t xml:space="preserve"> Скелет непарных и парных плавников. Скелет головы. Черты более высокого уровня организации рыб по сравнению с ланцетником. </w:t>
      </w:r>
      <w:r w:rsidR="00885C6E">
        <w:rPr>
          <w:rFonts w:ascii="Times New Roman" w:eastAsia="Times New Roman" w:hAnsi="Times New Roman" w:cs="Times New Roman"/>
          <w:sz w:val="24"/>
          <w:szCs w:val="24"/>
        </w:rPr>
        <w:t xml:space="preserve"> </w:t>
      </w:r>
    </w:p>
    <w:p w:rsidR="00C66190" w:rsidRDefault="00C66190"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Особенности размножения рыб.</w:t>
      </w:r>
      <w:r>
        <w:rPr>
          <w:rFonts w:ascii="Times New Roman" w:eastAsia="Times New Roman" w:hAnsi="Times New Roman" w:cs="Times New Roman"/>
          <w:sz w:val="24"/>
          <w:szCs w:val="24"/>
        </w:rPr>
        <w:t xml:space="preserve"> </w:t>
      </w:r>
      <w:r w:rsidR="00885C6E">
        <w:rPr>
          <w:rFonts w:ascii="Times New Roman" w:eastAsia="Times New Roman" w:hAnsi="Times New Roman" w:cs="Times New Roman"/>
          <w:sz w:val="24"/>
          <w:szCs w:val="24"/>
        </w:rPr>
        <w:t>Размножение и развитие рыб. Особенности поведения. Миграции рыб. Плодовитость и уход за потомством.</w:t>
      </w:r>
      <w:r>
        <w:rPr>
          <w:rFonts w:ascii="Times New Roman" w:eastAsia="Times New Roman" w:hAnsi="Times New Roman" w:cs="Times New Roman"/>
          <w:sz w:val="24"/>
          <w:szCs w:val="24"/>
        </w:rPr>
        <w:t xml:space="preserve"> Живорождение.</w:t>
      </w:r>
      <w:r w:rsidR="00885C6E">
        <w:rPr>
          <w:rFonts w:ascii="Times New Roman" w:eastAsia="Times New Roman" w:hAnsi="Times New Roman" w:cs="Times New Roman"/>
          <w:sz w:val="24"/>
          <w:szCs w:val="24"/>
        </w:rPr>
        <w:t xml:space="preserve"> Инстинкты и их проявления у рыб. Понятие о популяции. </w:t>
      </w:r>
    </w:p>
    <w:p w:rsidR="008E4D73" w:rsidRDefault="00C66190"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Основные систематические группы рыб.</w:t>
      </w:r>
      <w:r>
        <w:rPr>
          <w:rFonts w:ascii="Times New Roman" w:eastAsia="Times New Roman" w:hAnsi="Times New Roman" w:cs="Times New Roman"/>
          <w:sz w:val="24"/>
          <w:szCs w:val="24"/>
        </w:rPr>
        <w:t xml:space="preserve"> Класс </w:t>
      </w:r>
      <w:r w:rsidR="00885C6E">
        <w:rPr>
          <w:rFonts w:ascii="Times New Roman" w:eastAsia="Times New Roman" w:hAnsi="Times New Roman" w:cs="Times New Roman"/>
          <w:sz w:val="24"/>
          <w:szCs w:val="24"/>
        </w:rPr>
        <w:t xml:space="preserve">Хрящевые рыбы: акулы и скаты. Многообразие </w:t>
      </w:r>
      <w:r w:rsidR="00CF47ED">
        <w:rPr>
          <w:rFonts w:ascii="Times New Roman" w:eastAsia="Times New Roman" w:hAnsi="Times New Roman" w:cs="Times New Roman"/>
          <w:sz w:val="24"/>
          <w:szCs w:val="24"/>
        </w:rPr>
        <w:t xml:space="preserve">хрящевых рыб. Осетровые рыбы. Практическое значение осетровых рыб. </w:t>
      </w:r>
      <w:r w:rsidR="00885C6E">
        <w:rPr>
          <w:rFonts w:ascii="Times New Roman" w:eastAsia="Times New Roman" w:hAnsi="Times New Roman" w:cs="Times New Roman"/>
          <w:sz w:val="24"/>
          <w:szCs w:val="24"/>
        </w:rPr>
        <w:t xml:space="preserve"> </w:t>
      </w:r>
      <w:r w:rsidR="00CF47ED">
        <w:rPr>
          <w:rFonts w:ascii="Times New Roman" w:eastAsia="Times New Roman" w:hAnsi="Times New Roman" w:cs="Times New Roman"/>
          <w:sz w:val="24"/>
          <w:szCs w:val="24"/>
        </w:rPr>
        <w:t xml:space="preserve">Современное состояние промысла осетровых. Запасы осетровых рыб и меры по их восстановлению. Двоякодышащие рыбы. Кистеперые рыбы. Их значение в происхождении наземных позвоночных животных. Приспособления рыб к разным условиям обитания. </w:t>
      </w:r>
      <w:r>
        <w:rPr>
          <w:rFonts w:ascii="Times New Roman" w:eastAsia="Times New Roman" w:hAnsi="Times New Roman" w:cs="Times New Roman"/>
          <w:sz w:val="24"/>
          <w:szCs w:val="24"/>
        </w:rPr>
        <w:t xml:space="preserve">Меры </w:t>
      </w:r>
      <w:r w:rsidR="008E4D73">
        <w:rPr>
          <w:rFonts w:ascii="Times New Roman" w:eastAsia="Times New Roman" w:hAnsi="Times New Roman" w:cs="Times New Roman"/>
          <w:sz w:val="24"/>
          <w:szCs w:val="24"/>
        </w:rPr>
        <w:t xml:space="preserve">предосторожности от нападения акул при купании. </w:t>
      </w:r>
    </w:p>
    <w:p w:rsidR="00423372" w:rsidRDefault="008E4D73"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Промысловые рыбы.</w:t>
      </w:r>
      <w:r>
        <w:rPr>
          <w:rFonts w:ascii="Times New Roman" w:eastAsia="Times New Roman" w:hAnsi="Times New Roman" w:cs="Times New Roman"/>
          <w:sz w:val="24"/>
          <w:szCs w:val="24"/>
        </w:rPr>
        <w:t xml:space="preserve"> </w:t>
      </w:r>
      <w:r w:rsidRPr="008E4D73">
        <w:rPr>
          <w:rFonts w:ascii="Times New Roman" w:eastAsia="Times New Roman" w:hAnsi="Times New Roman" w:cs="Times New Roman"/>
          <w:b/>
          <w:i/>
          <w:sz w:val="24"/>
          <w:szCs w:val="24"/>
        </w:rPr>
        <w:t>Их использование и охрана</w:t>
      </w:r>
      <w:r>
        <w:rPr>
          <w:rFonts w:ascii="Times New Roman" w:eastAsia="Times New Roman" w:hAnsi="Times New Roman" w:cs="Times New Roman"/>
          <w:sz w:val="24"/>
          <w:szCs w:val="24"/>
        </w:rPr>
        <w:t xml:space="preserve">. Рыболовство. </w:t>
      </w:r>
      <w:r w:rsidR="00310142">
        <w:rPr>
          <w:rFonts w:ascii="Times New Roman" w:eastAsia="Times New Roman" w:hAnsi="Times New Roman" w:cs="Times New Roman"/>
          <w:sz w:val="24"/>
          <w:szCs w:val="24"/>
        </w:rPr>
        <w:t xml:space="preserve">Промысловое значение рыб. География рыбного промысла. Основные группы промысловых рыб: сельдеобразные, </w:t>
      </w:r>
      <w:proofErr w:type="spellStart"/>
      <w:r w:rsidR="00310142">
        <w:rPr>
          <w:rFonts w:ascii="Times New Roman" w:eastAsia="Times New Roman" w:hAnsi="Times New Roman" w:cs="Times New Roman"/>
          <w:sz w:val="24"/>
          <w:szCs w:val="24"/>
        </w:rPr>
        <w:t>трескообразные</w:t>
      </w:r>
      <w:proofErr w:type="spellEnd"/>
      <w:r w:rsidR="00310142">
        <w:rPr>
          <w:rFonts w:ascii="Times New Roman" w:eastAsia="Times New Roman" w:hAnsi="Times New Roman" w:cs="Times New Roman"/>
          <w:sz w:val="24"/>
          <w:szCs w:val="24"/>
        </w:rPr>
        <w:t xml:space="preserve">, </w:t>
      </w:r>
      <w:proofErr w:type="spellStart"/>
      <w:r w:rsidR="00310142">
        <w:rPr>
          <w:rFonts w:ascii="Times New Roman" w:eastAsia="Times New Roman" w:hAnsi="Times New Roman" w:cs="Times New Roman"/>
          <w:sz w:val="24"/>
          <w:szCs w:val="24"/>
        </w:rPr>
        <w:t>камбалообразные</w:t>
      </w:r>
      <w:proofErr w:type="spellEnd"/>
      <w:r w:rsidR="00310142">
        <w:rPr>
          <w:rFonts w:ascii="Times New Roman" w:eastAsia="Times New Roman" w:hAnsi="Times New Roman" w:cs="Times New Roman"/>
          <w:sz w:val="24"/>
          <w:szCs w:val="24"/>
        </w:rPr>
        <w:t>, карпообразные и другие (в зависимости от местных условий). Рациональное использование, охрана и воспроизводство рыбных ресурсов.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310142" w:rsidRDefault="006561C8" w:rsidP="006561C8">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9. Класс Земноводные, или Амфибии (4ч)</w:t>
      </w:r>
    </w:p>
    <w:p w:rsidR="00CC0C3C" w:rsidRDefault="006561C8"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CC0C3C">
        <w:rPr>
          <w:rFonts w:ascii="Times New Roman" w:eastAsia="Times New Roman" w:hAnsi="Times New Roman" w:cs="Times New Roman"/>
          <w:b/>
          <w:i/>
          <w:sz w:val="24"/>
          <w:szCs w:val="24"/>
        </w:rPr>
        <w:t>Общая характеристика земноводных. Среда обитания и строение тела земноводных</w:t>
      </w:r>
      <w:r w:rsidR="006B56F3">
        <w:rPr>
          <w:rFonts w:ascii="Times New Roman" w:eastAsia="Times New Roman" w:hAnsi="Times New Roman" w:cs="Times New Roman"/>
          <w:b/>
          <w:i/>
          <w:sz w:val="24"/>
          <w:szCs w:val="24"/>
        </w:rPr>
        <w:t xml:space="preserve">. </w:t>
      </w:r>
      <w:r w:rsidR="006B56F3">
        <w:rPr>
          <w:rFonts w:ascii="Times New Roman" w:eastAsia="Times New Roman" w:hAnsi="Times New Roman" w:cs="Times New Roman"/>
          <w:sz w:val="24"/>
          <w:szCs w:val="24"/>
        </w:rPr>
        <w:t xml:space="preserve">Общая характеристика класса. Внешнее </w:t>
      </w:r>
      <w:r w:rsidR="00CC0C3C">
        <w:rPr>
          <w:rFonts w:ascii="Times New Roman" w:eastAsia="Times New Roman" w:hAnsi="Times New Roman" w:cs="Times New Roman"/>
          <w:sz w:val="24"/>
          <w:szCs w:val="24"/>
        </w:rPr>
        <w:t xml:space="preserve">строение лягушки, особенности кожного покрова. </w:t>
      </w:r>
      <w:proofErr w:type="spellStart"/>
      <w:r w:rsidR="00CC0C3C">
        <w:rPr>
          <w:rFonts w:ascii="Times New Roman" w:eastAsia="Times New Roman" w:hAnsi="Times New Roman" w:cs="Times New Roman"/>
          <w:sz w:val="24"/>
          <w:szCs w:val="24"/>
        </w:rPr>
        <w:t>Опорно</w:t>
      </w:r>
      <w:proofErr w:type="spellEnd"/>
      <w:r w:rsidR="00CC0C3C">
        <w:rPr>
          <w:rFonts w:ascii="Times New Roman" w:eastAsia="Times New Roman" w:hAnsi="Times New Roman" w:cs="Times New Roman"/>
          <w:sz w:val="24"/>
          <w:szCs w:val="24"/>
        </w:rPr>
        <w:t xml:space="preserve"> – двигательная система земноводных, ее усложнение по сравнению с костными рыбами.</w:t>
      </w:r>
      <w:r w:rsidR="006B56F3">
        <w:rPr>
          <w:rFonts w:ascii="Times New Roman" w:eastAsia="Times New Roman" w:hAnsi="Times New Roman" w:cs="Times New Roman"/>
          <w:sz w:val="24"/>
          <w:szCs w:val="24"/>
        </w:rPr>
        <w:t xml:space="preserve"> Земноводный образ жизни. Питание.</w:t>
      </w:r>
    </w:p>
    <w:p w:rsidR="00CC0C3C" w:rsidRDefault="00CC0C3C"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Строение и функции внутренних органов земноводных.</w:t>
      </w:r>
      <w:r>
        <w:rPr>
          <w:rFonts w:ascii="Times New Roman" w:eastAsia="Times New Roman" w:hAnsi="Times New Roman" w:cs="Times New Roman"/>
          <w:sz w:val="24"/>
          <w:szCs w:val="24"/>
        </w:rPr>
        <w:t xml:space="preserve">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p>
    <w:p w:rsidR="00CC0C3C" w:rsidRDefault="00CC0C3C"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Годовой жизненный цикл и происхождение земноводных.</w:t>
      </w:r>
      <w:r>
        <w:rPr>
          <w:rFonts w:ascii="Times New Roman" w:eastAsia="Times New Roman" w:hAnsi="Times New Roman" w:cs="Times New Roman"/>
          <w:sz w:val="24"/>
          <w:szCs w:val="24"/>
        </w:rPr>
        <w:t xml:space="preserve"> Влияние сезонных изменений в природе на жизнедеятельность земноводных. Размножение и </w:t>
      </w:r>
      <w:r w:rsidR="00E03C84">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азвитие земноводных, черты сходства с костными рыбами, тип развития. Доказательства происхождения земноводных.</w:t>
      </w:r>
    </w:p>
    <w:p w:rsidR="006B56F3" w:rsidRDefault="006B56F3"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Разнообразие и значение земноводных.</w:t>
      </w:r>
      <w:r>
        <w:rPr>
          <w:rFonts w:ascii="Times New Roman" w:eastAsia="Times New Roman" w:hAnsi="Times New Roman" w:cs="Times New Roman"/>
          <w:sz w:val="24"/>
          <w:szCs w:val="24"/>
        </w:rPr>
        <w:t xml:space="preserve"> Многообразие земноводных. </w:t>
      </w:r>
      <w:r w:rsidR="000B31E3">
        <w:rPr>
          <w:rFonts w:ascii="Times New Roman" w:eastAsia="Times New Roman" w:hAnsi="Times New Roman" w:cs="Times New Roman"/>
          <w:sz w:val="24"/>
          <w:szCs w:val="24"/>
        </w:rPr>
        <w:t xml:space="preserve">Современные земноводные, их разнообразие и распространение. </w:t>
      </w:r>
      <w:r>
        <w:rPr>
          <w:rFonts w:ascii="Times New Roman" w:eastAsia="Times New Roman" w:hAnsi="Times New Roman" w:cs="Times New Roman"/>
          <w:sz w:val="24"/>
          <w:szCs w:val="24"/>
        </w:rPr>
        <w:t xml:space="preserve">Хвостатые (тритоны, саламандры) и бесхвостые (лягушки, жабы, квакши, жерлянки) земноводные. Значение земноводных в природе и в жизни человека. </w:t>
      </w:r>
      <w:r w:rsidR="00620C0C">
        <w:rPr>
          <w:rFonts w:ascii="Times New Roman" w:eastAsia="Times New Roman" w:hAnsi="Times New Roman" w:cs="Times New Roman"/>
          <w:sz w:val="24"/>
          <w:szCs w:val="24"/>
        </w:rPr>
        <w:t xml:space="preserve">Красная книга. </w:t>
      </w:r>
      <w:r>
        <w:rPr>
          <w:rFonts w:ascii="Times New Roman" w:eastAsia="Times New Roman" w:hAnsi="Times New Roman" w:cs="Times New Roman"/>
          <w:sz w:val="24"/>
          <w:szCs w:val="24"/>
        </w:rPr>
        <w:t>Охрана земноводных. Вымершие земноводные. Происхождение земноводных.</w:t>
      </w:r>
    </w:p>
    <w:p w:rsidR="00232011" w:rsidRDefault="00232011" w:rsidP="00232011">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10. Класс Пресмыкающиеся, или Рептилии (5ч)</w:t>
      </w:r>
    </w:p>
    <w:p w:rsidR="00232011" w:rsidRDefault="00232011"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883080">
        <w:rPr>
          <w:rFonts w:ascii="Times New Roman" w:eastAsia="Times New Roman" w:hAnsi="Times New Roman" w:cs="Times New Roman"/>
          <w:b/>
          <w:i/>
          <w:sz w:val="24"/>
          <w:szCs w:val="24"/>
        </w:rPr>
        <w:t>Общая характеристика пресмыкающихся. Внешнее строение и скелет пресмыкающихся</w:t>
      </w:r>
      <w:r w:rsidR="00503B97">
        <w:rPr>
          <w:rFonts w:ascii="Times New Roman" w:eastAsia="Times New Roman" w:hAnsi="Times New Roman" w:cs="Times New Roman"/>
          <w:b/>
          <w:i/>
          <w:sz w:val="24"/>
          <w:szCs w:val="24"/>
        </w:rPr>
        <w:t xml:space="preserve">. </w:t>
      </w:r>
      <w:r w:rsidR="00503B97">
        <w:rPr>
          <w:rFonts w:ascii="Times New Roman" w:eastAsia="Times New Roman" w:hAnsi="Times New Roman" w:cs="Times New Roman"/>
          <w:sz w:val="24"/>
          <w:szCs w:val="24"/>
        </w:rPr>
        <w:t xml:space="preserve">Общая характеристика класса. </w:t>
      </w:r>
      <w:proofErr w:type="spellStart"/>
      <w:r w:rsidR="00503B97">
        <w:rPr>
          <w:rFonts w:ascii="Times New Roman" w:eastAsia="Times New Roman" w:hAnsi="Times New Roman" w:cs="Times New Roman"/>
          <w:sz w:val="24"/>
          <w:szCs w:val="24"/>
        </w:rPr>
        <w:t>Наземно</w:t>
      </w:r>
      <w:proofErr w:type="spellEnd"/>
      <w:r w:rsidR="00503B97">
        <w:rPr>
          <w:rFonts w:ascii="Times New Roman" w:eastAsia="Times New Roman" w:hAnsi="Times New Roman" w:cs="Times New Roman"/>
          <w:sz w:val="24"/>
          <w:szCs w:val="24"/>
        </w:rPr>
        <w:t xml:space="preserve"> – воздушная среда обитания. </w:t>
      </w:r>
      <w:r w:rsidR="00883080">
        <w:rPr>
          <w:rFonts w:ascii="Times New Roman" w:eastAsia="Times New Roman" w:hAnsi="Times New Roman" w:cs="Times New Roman"/>
          <w:sz w:val="24"/>
          <w:szCs w:val="24"/>
        </w:rPr>
        <w:t xml:space="preserve">Взаимосвязь внешнего строения и наземного образа жизни. </w:t>
      </w:r>
      <w:r w:rsidR="00503B97">
        <w:rPr>
          <w:rFonts w:ascii="Times New Roman" w:eastAsia="Times New Roman" w:hAnsi="Times New Roman" w:cs="Times New Roman"/>
          <w:sz w:val="24"/>
          <w:szCs w:val="24"/>
        </w:rPr>
        <w:t xml:space="preserve">Особенности </w:t>
      </w:r>
      <w:r w:rsidR="00E03C84">
        <w:rPr>
          <w:rFonts w:ascii="Times New Roman" w:eastAsia="Times New Roman" w:hAnsi="Times New Roman" w:cs="Times New Roman"/>
          <w:sz w:val="24"/>
          <w:szCs w:val="24"/>
        </w:rPr>
        <w:t>строения скелета пре</w:t>
      </w:r>
      <w:r w:rsidR="00883080">
        <w:rPr>
          <w:rFonts w:ascii="Times New Roman" w:eastAsia="Times New Roman" w:hAnsi="Times New Roman" w:cs="Times New Roman"/>
          <w:sz w:val="24"/>
          <w:szCs w:val="24"/>
        </w:rPr>
        <w:t>смыкающихся</w:t>
      </w:r>
      <w:r w:rsidR="00503B97">
        <w:rPr>
          <w:rFonts w:ascii="Times New Roman" w:eastAsia="Times New Roman" w:hAnsi="Times New Roman" w:cs="Times New Roman"/>
          <w:sz w:val="24"/>
          <w:szCs w:val="24"/>
        </w:rPr>
        <w:t xml:space="preserve"> (на примере любого вида ящериц). Приспособление к жизни в </w:t>
      </w:r>
      <w:proofErr w:type="spellStart"/>
      <w:r w:rsidR="00503B97">
        <w:rPr>
          <w:rFonts w:ascii="Times New Roman" w:eastAsia="Times New Roman" w:hAnsi="Times New Roman" w:cs="Times New Roman"/>
          <w:sz w:val="24"/>
          <w:szCs w:val="24"/>
        </w:rPr>
        <w:t>наземно</w:t>
      </w:r>
      <w:proofErr w:type="spellEnd"/>
      <w:r w:rsidR="00503B97">
        <w:rPr>
          <w:rFonts w:ascii="Times New Roman" w:eastAsia="Times New Roman" w:hAnsi="Times New Roman" w:cs="Times New Roman"/>
          <w:sz w:val="24"/>
          <w:szCs w:val="24"/>
        </w:rPr>
        <w:t xml:space="preserve"> – воздушной среде. Питание и поведение. Годовой цикл жизни. Размножение и развитие.</w:t>
      </w:r>
    </w:p>
    <w:p w:rsidR="00883080" w:rsidRDefault="00883080"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b/>
        <w:t>Внутреннее строение и жизнедеятельность пресмыкающихся.</w:t>
      </w:r>
      <w:r>
        <w:rPr>
          <w:rFonts w:ascii="Times New Roman" w:eastAsia="Times New Roman" w:hAnsi="Times New Roman" w:cs="Times New Roman"/>
          <w:sz w:val="24"/>
          <w:szCs w:val="24"/>
        </w:rPr>
        <w:t xml:space="preserve"> Сходство и различия строения систем внутренних органов пресмыкающихся и земноводных. Черты приспособленности пресмыкающихся к жизни на суше. Размножение и развитие, зависимость годового жизненного цикла от температурных условий.</w:t>
      </w:r>
    </w:p>
    <w:p w:rsidR="00503B97" w:rsidRDefault="00503B97"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883080">
        <w:rPr>
          <w:rFonts w:ascii="Times New Roman" w:eastAsia="Times New Roman" w:hAnsi="Times New Roman" w:cs="Times New Roman"/>
          <w:b/>
          <w:i/>
          <w:sz w:val="24"/>
          <w:szCs w:val="24"/>
        </w:rPr>
        <w:t>Разнообразие</w:t>
      </w:r>
      <w:r>
        <w:rPr>
          <w:rFonts w:ascii="Times New Roman" w:eastAsia="Times New Roman" w:hAnsi="Times New Roman" w:cs="Times New Roman"/>
          <w:b/>
          <w:i/>
          <w:sz w:val="24"/>
          <w:szCs w:val="24"/>
        </w:rPr>
        <w:t xml:space="preserve"> пресмыкающихся.</w:t>
      </w:r>
      <w:r>
        <w:rPr>
          <w:rFonts w:ascii="Times New Roman" w:eastAsia="Times New Roman" w:hAnsi="Times New Roman" w:cs="Times New Roman"/>
          <w:sz w:val="24"/>
          <w:szCs w:val="24"/>
        </w:rPr>
        <w:t xml:space="preserve"> </w:t>
      </w:r>
      <w:r w:rsidR="005C7E6F">
        <w:rPr>
          <w:rFonts w:ascii="Times New Roman" w:eastAsia="Times New Roman" w:hAnsi="Times New Roman" w:cs="Times New Roman"/>
          <w:sz w:val="24"/>
          <w:szCs w:val="24"/>
        </w:rPr>
        <w:t xml:space="preserve">Общие черты строения представителей разных отрядов пресмыкающихся. </w:t>
      </w:r>
      <w:r>
        <w:rPr>
          <w:rFonts w:ascii="Times New Roman" w:eastAsia="Times New Roman" w:hAnsi="Times New Roman" w:cs="Times New Roman"/>
          <w:sz w:val="24"/>
          <w:szCs w:val="24"/>
        </w:rPr>
        <w:t>Змеи, ужи, гадюки. Сходство и различие змей и ящериц.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r w:rsidR="00F171F5">
        <w:rPr>
          <w:rFonts w:ascii="Times New Roman" w:eastAsia="Times New Roman" w:hAnsi="Times New Roman" w:cs="Times New Roman"/>
          <w:sz w:val="24"/>
          <w:szCs w:val="24"/>
        </w:rPr>
        <w:t xml:space="preserve"> Другие группы пресмыкающихся: черепахи, крокодилы. Роль пресмыкающихся в природе и в жизни человека. Охрана пресмыкающихся.</w:t>
      </w:r>
      <w:r w:rsidR="005C7E6F">
        <w:rPr>
          <w:rFonts w:ascii="Times New Roman" w:eastAsia="Times New Roman" w:hAnsi="Times New Roman" w:cs="Times New Roman"/>
          <w:sz w:val="24"/>
          <w:szCs w:val="24"/>
        </w:rPr>
        <w:t xml:space="preserve"> Меры предосторожности от укусов ядовитых змей. Оказание первой доврачебной помощи.</w:t>
      </w:r>
    </w:p>
    <w:p w:rsidR="00F171F5" w:rsidRDefault="00F171F5"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 xml:space="preserve">Происхождение пресмыкающихся. </w:t>
      </w:r>
      <w:r>
        <w:rPr>
          <w:rFonts w:ascii="Times New Roman" w:eastAsia="Times New Roman" w:hAnsi="Times New Roman" w:cs="Times New Roman"/>
          <w:sz w:val="24"/>
          <w:szCs w:val="24"/>
        </w:rPr>
        <w:t xml:space="preserve">Разнообразие древних пресмыкающихся.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Причины их вымирания. Происхождение пресмыкающихся от древних земноводных.</w:t>
      </w:r>
      <w:r w:rsidR="005C7E6F">
        <w:rPr>
          <w:rFonts w:ascii="Times New Roman" w:eastAsia="Times New Roman" w:hAnsi="Times New Roman" w:cs="Times New Roman"/>
          <w:sz w:val="24"/>
          <w:szCs w:val="24"/>
        </w:rPr>
        <w:t xml:space="preserve"> Красная книга. Доказательства происхождения пресмыкающихся от древних амфибий.</w:t>
      </w:r>
    </w:p>
    <w:p w:rsidR="00F171F5" w:rsidRDefault="00BD5C6E" w:rsidP="00F171F5">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11. Класс Птицы (8ч)</w:t>
      </w:r>
    </w:p>
    <w:p w:rsidR="007A569E" w:rsidRDefault="00BD5C6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DB7E0E">
        <w:rPr>
          <w:rFonts w:ascii="Times New Roman" w:eastAsia="Times New Roman" w:hAnsi="Times New Roman" w:cs="Times New Roman"/>
          <w:b/>
          <w:i/>
          <w:sz w:val="24"/>
          <w:szCs w:val="24"/>
        </w:rPr>
        <w:t>Общая характеристика птиц. Внешнее строение птиц</w:t>
      </w:r>
      <w:r w:rsidR="001B44E2">
        <w:rPr>
          <w:rFonts w:ascii="Times New Roman" w:eastAsia="Times New Roman" w:hAnsi="Times New Roman" w:cs="Times New Roman"/>
          <w:b/>
          <w:i/>
          <w:sz w:val="24"/>
          <w:szCs w:val="24"/>
        </w:rPr>
        <w:t xml:space="preserve">. </w:t>
      </w:r>
      <w:r w:rsidR="001B44E2">
        <w:rPr>
          <w:rFonts w:ascii="Times New Roman" w:eastAsia="Times New Roman" w:hAnsi="Times New Roman" w:cs="Times New Roman"/>
          <w:sz w:val="24"/>
          <w:szCs w:val="24"/>
        </w:rPr>
        <w:t>Общая характеристика класса. Среда обитания птиц. Особенности внешнего строения птиц.</w:t>
      </w:r>
      <w:r w:rsidR="007A569E">
        <w:rPr>
          <w:rFonts w:ascii="Times New Roman" w:eastAsia="Times New Roman" w:hAnsi="Times New Roman" w:cs="Times New Roman"/>
          <w:sz w:val="24"/>
          <w:szCs w:val="24"/>
        </w:rPr>
        <w:t xml:space="preserve"> Взаимосвязь внешнего строения и приспособленности птиц к полету</w:t>
      </w:r>
      <w:r w:rsidR="001B44E2">
        <w:rPr>
          <w:rFonts w:ascii="Times New Roman" w:eastAsia="Times New Roman" w:hAnsi="Times New Roman" w:cs="Times New Roman"/>
          <w:sz w:val="24"/>
          <w:szCs w:val="24"/>
        </w:rPr>
        <w:t xml:space="preserve">. </w:t>
      </w:r>
      <w:r w:rsidR="007A569E">
        <w:rPr>
          <w:rFonts w:ascii="Times New Roman" w:eastAsia="Times New Roman" w:hAnsi="Times New Roman" w:cs="Times New Roman"/>
          <w:sz w:val="24"/>
          <w:szCs w:val="24"/>
        </w:rPr>
        <w:t>Типы перьев и их функции. Черты сходства и различия покровов птиц и рептилий.</w:t>
      </w:r>
    </w:p>
    <w:p w:rsidR="007A569E" w:rsidRDefault="007A569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Опорно</w:t>
      </w:r>
      <w:proofErr w:type="spellEnd"/>
      <w:r>
        <w:rPr>
          <w:rFonts w:ascii="Times New Roman" w:eastAsia="Times New Roman" w:hAnsi="Times New Roman" w:cs="Times New Roman"/>
          <w:b/>
          <w:i/>
          <w:sz w:val="24"/>
          <w:szCs w:val="24"/>
        </w:rPr>
        <w:t xml:space="preserve"> </w:t>
      </w:r>
      <w:r w:rsidRPr="007A569E">
        <w:rPr>
          <w:rFonts w:ascii="Times New Roman" w:eastAsia="Times New Roman" w:hAnsi="Times New Roman" w:cs="Times New Roman"/>
          <w:b/>
          <w:i/>
          <w:sz w:val="24"/>
          <w:szCs w:val="24"/>
        </w:rPr>
        <w:t>– двигательная система птиц</w:t>
      </w:r>
      <w:r>
        <w:rPr>
          <w:rFonts w:ascii="Times New Roman" w:eastAsia="Times New Roman" w:hAnsi="Times New Roman" w:cs="Times New Roman"/>
          <w:sz w:val="24"/>
          <w:szCs w:val="24"/>
        </w:rPr>
        <w:t>. Изменения строения скелета птиц в связи с приспособленностью к полету. Особенности строения мускулатуры и ее функции. Причины срастания отдельных костей скелета птиц.</w:t>
      </w:r>
    </w:p>
    <w:p w:rsidR="007A569E" w:rsidRDefault="007A569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Внутреннее строение птиц</w:t>
      </w:r>
      <w:r w:rsidRPr="007A5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Черты сходства строения и функций систем внутренних органов птиц и рептилий. Отличительные признаки, связанные с приспособленностью к полету. Прогрессивные черты организации птиц по сравнению с рептилиями.</w:t>
      </w:r>
    </w:p>
    <w:p w:rsidR="007A569E" w:rsidRDefault="007A569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Размножение и развитие птиц</w:t>
      </w:r>
      <w:r w:rsidRPr="007A5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D7784">
        <w:rPr>
          <w:rFonts w:ascii="Times New Roman" w:eastAsia="Times New Roman" w:hAnsi="Times New Roman" w:cs="Times New Roman"/>
          <w:sz w:val="24"/>
          <w:szCs w:val="24"/>
        </w:rPr>
        <w:t xml:space="preserve">Особенности строения органов размножения птиц. Этапы формирования яйца. Развитие зародыша. Характерные черты развития выводковых и гнездовых птиц. </w:t>
      </w:r>
    </w:p>
    <w:p w:rsidR="000D7784" w:rsidRDefault="000D7784"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Годовой жизненный цикл и сезонные явления в жизни птиц</w:t>
      </w:r>
      <w:r w:rsidRPr="000D77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rPr>
          <w:rFonts w:ascii="Times New Roman" w:eastAsia="Times New Roman" w:hAnsi="Times New Roman" w:cs="Times New Roman"/>
          <w:sz w:val="24"/>
          <w:szCs w:val="24"/>
        </w:rPr>
        <w:t>Послегнездовой</w:t>
      </w:r>
      <w:proofErr w:type="spellEnd"/>
      <w:r>
        <w:rPr>
          <w:rFonts w:ascii="Times New Roman" w:eastAsia="Times New Roman" w:hAnsi="Times New Roman" w:cs="Times New Roman"/>
          <w:sz w:val="24"/>
          <w:szCs w:val="24"/>
        </w:rPr>
        <w:t xml:space="preserve"> период. Кочевки и миграции птиц, их причины.</w:t>
      </w:r>
    </w:p>
    <w:p w:rsidR="009F77C2" w:rsidRDefault="001B44E2"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9F77C2">
        <w:rPr>
          <w:rFonts w:ascii="Times New Roman" w:eastAsia="Times New Roman" w:hAnsi="Times New Roman" w:cs="Times New Roman"/>
          <w:b/>
          <w:i/>
          <w:sz w:val="24"/>
          <w:szCs w:val="24"/>
        </w:rPr>
        <w:t>Разнообразие</w:t>
      </w:r>
      <w:r>
        <w:rPr>
          <w:rFonts w:ascii="Times New Roman" w:eastAsia="Times New Roman" w:hAnsi="Times New Roman" w:cs="Times New Roman"/>
          <w:b/>
          <w:i/>
          <w:sz w:val="24"/>
          <w:szCs w:val="24"/>
        </w:rPr>
        <w:t xml:space="preserve"> птиц.</w:t>
      </w:r>
      <w:r>
        <w:rPr>
          <w:rFonts w:ascii="Times New Roman" w:eastAsia="Times New Roman" w:hAnsi="Times New Roman" w:cs="Times New Roman"/>
          <w:sz w:val="24"/>
          <w:szCs w:val="24"/>
        </w:rPr>
        <w:t xml:space="preserve"> </w:t>
      </w:r>
      <w:r w:rsidR="009F77C2">
        <w:rPr>
          <w:rFonts w:ascii="Times New Roman" w:eastAsia="Times New Roman" w:hAnsi="Times New Roman" w:cs="Times New Roman"/>
          <w:sz w:val="24"/>
          <w:szCs w:val="24"/>
        </w:rPr>
        <w:t xml:space="preserve">Систематические группы птиц, их отличительные черты. Признаки выделения экологических групп птиц. </w:t>
      </w:r>
      <w:r>
        <w:rPr>
          <w:rFonts w:ascii="Times New Roman" w:eastAsia="Times New Roman" w:hAnsi="Times New Roman" w:cs="Times New Roman"/>
          <w:sz w:val="24"/>
          <w:szCs w:val="24"/>
        </w:rPr>
        <w:t xml:space="preserve">Экологические группы птиц. Птицы лесов, водоемов и их побережий, открытых пространств. </w:t>
      </w:r>
      <w:r w:rsidR="009F77C2">
        <w:rPr>
          <w:rFonts w:ascii="Times New Roman" w:eastAsia="Times New Roman" w:hAnsi="Times New Roman" w:cs="Times New Roman"/>
          <w:sz w:val="24"/>
          <w:szCs w:val="24"/>
        </w:rPr>
        <w:t xml:space="preserve">Классификация птиц по типу пищи, по местам обитания. </w:t>
      </w:r>
      <w:r>
        <w:rPr>
          <w:rFonts w:ascii="Times New Roman" w:eastAsia="Times New Roman" w:hAnsi="Times New Roman" w:cs="Times New Roman"/>
          <w:sz w:val="24"/>
          <w:szCs w:val="24"/>
        </w:rPr>
        <w:t xml:space="preserve">Растительноядные, насекомоядные, хищные и всеядные птицы. </w:t>
      </w:r>
      <w:r w:rsidR="009F77C2">
        <w:rPr>
          <w:rFonts w:ascii="Times New Roman" w:eastAsia="Times New Roman" w:hAnsi="Times New Roman" w:cs="Times New Roman"/>
          <w:sz w:val="24"/>
          <w:szCs w:val="24"/>
        </w:rPr>
        <w:t xml:space="preserve">Взаимосвязь внешнего строения птиц, типа пищи и мест обитания. </w:t>
      </w:r>
    </w:p>
    <w:p w:rsidR="001B44E2" w:rsidRDefault="009F77C2" w:rsidP="009F77C2">
      <w:pPr>
        <w:pStyle w:val="41"/>
        <w:shd w:val="clear" w:color="auto" w:fill="auto"/>
        <w:spacing w:before="0" w:after="0" w:line="276" w:lineRule="auto"/>
        <w:ind w:right="57" w:firstLine="708"/>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Значение и охрана птиц. Происхождение птиц. </w:t>
      </w:r>
      <w:r>
        <w:rPr>
          <w:rFonts w:ascii="Times New Roman" w:eastAsia="Times New Roman" w:hAnsi="Times New Roman" w:cs="Times New Roman"/>
          <w:sz w:val="24"/>
          <w:szCs w:val="24"/>
        </w:rPr>
        <w:t xml:space="preserve">Происхождение птиц от древних пресмыкающихся. Археоптерикс. Многообразие птиц. Страусовые (бескилевые) птицы. Пингвины. </w:t>
      </w:r>
      <w:proofErr w:type="spellStart"/>
      <w:r>
        <w:rPr>
          <w:rFonts w:ascii="Times New Roman" w:eastAsia="Times New Roman" w:hAnsi="Times New Roman" w:cs="Times New Roman"/>
          <w:sz w:val="24"/>
          <w:szCs w:val="24"/>
        </w:rPr>
        <w:t>Килегрудые</w:t>
      </w:r>
      <w:proofErr w:type="spellEnd"/>
      <w:r>
        <w:rPr>
          <w:rFonts w:ascii="Times New Roman" w:eastAsia="Times New Roman" w:hAnsi="Times New Roman" w:cs="Times New Roman"/>
          <w:sz w:val="24"/>
          <w:szCs w:val="24"/>
        </w:rPr>
        <w:t xml:space="preserve"> птицы. Распространение. Особенности строения и приспособления к условиям обитания. Образ жизни. </w:t>
      </w:r>
      <w:r w:rsidR="001B44E2">
        <w:rPr>
          <w:rFonts w:ascii="Times New Roman" w:eastAsia="Times New Roman" w:hAnsi="Times New Roman" w:cs="Times New Roman"/>
          <w:sz w:val="24"/>
          <w:szCs w:val="24"/>
        </w:rPr>
        <w:t>Охрана и привлечение птиц. Роль птиц в биогеоценозах и в жизни человека. Промысловые птицы, их рациональное использование  и охрана. Домашние птицы. Происхождение и важнейшие породы домашних птиц, их использование</w:t>
      </w:r>
      <w:r w:rsidR="00027490">
        <w:rPr>
          <w:rFonts w:ascii="Times New Roman" w:eastAsia="Times New Roman" w:hAnsi="Times New Roman" w:cs="Times New Roman"/>
          <w:sz w:val="24"/>
          <w:szCs w:val="24"/>
        </w:rPr>
        <w:t xml:space="preserve"> человеком.</w:t>
      </w:r>
      <w:r>
        <w:rPr>
          <w:rFonts w:ascii="Times New Roman" w:eastAsia="Times New Roman" w:hAnsi="Times New Roman" w:cs="Times New Roman"/>
          <w:sz w:val="24"/>
          <w:szCs w:val="24"/>
        </w:rPr>
        <w:t xml:space="preserve"> Черты сходства древних птиц и рептилий.</w:t>
      </w:r>
    </w:p>
    <w:p w:rsidR="006D4E6B" w:rsidRDefault="006D4E6B" w:rsidP="006D4E6B">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12. Класс Млекопитающие, или Звери (10ч)</w:t>
      </w:r>
    </w:p>
    <w:p w:rsidR="002D77E1" w:rsidRDefault="006D4E6B"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2D77E1">
        <w:rPr>
          <w:rFonts w:ascii="Times New Roman" w:eastAsia="Times New Roman" w:hAnsi="Times New Roman" w:cs="Times New Roman"/>
          <w:b/>
          <w:i/>
          <w:sz w:val="24"/>
          <w:szCs w:val="24"/>
        </w:rPr>
        <w:t>Общая характеристика млекопитающих. Внешнее строение млекопитающих</w:t>
      </w:r>
      <w:r w:rsidR="009B6063">
        <w:rPr>
          <w:rFonts w:ascii="Times New Roman" w:eastAsia="Times New Roman" w:hAnsi="Times New Roman" w:cs="Times New Roman"/>
          <w:b/>
          <w:i/>
          <w:sz w:val="24"/>
          <w:szCs w:val="24"/>
        </w:rPr>
        <w:t xml:space="preserve">. </w:t>
      </w:r>
      <w:r w:rsidR="009B6063">
        <w:rPr>
          <w:rFonts w:ascii="Times New Roman" w:eastAsia="Times New Roman" w:hAnsi="Times New Roman" w:cs="Times New Roman"/>
          <w:sz w:val="24"/>
          <w:szCs w:val="24"/>
        </w:rPr>
        <w:t xml:space="preserve">Общая характеристика класса. Места обитания млекопитающих. Особенности внешнего строения. Усложнение строения покровов, пищеварительной, дыхательной, кровеносной, выделительной </w:t>
      </w:r>
      <w:r w:rsidR="009B6063">
        <w:rPr>
          <w:rFonts w:ascii="Times New Roman" w:eastAsia="Times New Roman" w:hAnsi="Times New Roman" w:cs="Times New Roman"/>
          <w:sz w:val="24"/>
          <w:szCs w:val="24"/>
        </w:rPr>
        <w:lastRenderedPageBreak/>
        <w:t>и нервной систем, органов чувств, поведения по сравнению с пресмыкающимися.</w:t>
      </w:r>
      <w:r w:rsidR="002D77E1">
        <w:rPr>
          <w:rFonts w:ascii="Times New Roman" w:eastAsia="Times New Roman" w:hAnsi="Times New Roman" w:cs="Times New Roman"/>
          <w:sz w:val="24"/>
          <w:szCs w:val="24"/>
        </w:rPr>
        <w:t xml:space="preserve"> Прогрессивные черты строения и жизнедеятельности млекопитающих по сравнению с рептилиями.</w:t>
      </w:r>
    </w:p>
    <w:p w:rsidR="002D77E1" w:rsidRDefault="002D77E1"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Внутреннее строение млекопитающих.</w:t>
      </w:r>
      <w:r>
        <w:rPr>
          <w:rFonts w:ascii="Times New Roman" w:eastAsia="Times New Roman" w:hAnsi="Times New Roman" w:cs="Times New Roman"/>
          <w:sz w:val="24"/>
          <w:szCs w:val="24"/>
        </w:rPr>
        <w:t xml:space="preserve"> Особенности строения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p>
    <w:p w:rsidR="002D77E1" w:rsidRDefault="002D77E1"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Размножение и развитие млекопитающих.</w:t>
      </w:r>
      <w:r>
        <w:rPr>
          <w:rFonts w:ascii="Times New Roman" w:eastAsia="Times New Roman" w:hAnsi="Times New Roman" w:cs="Times New Roman"/>
          <w:sz w:val="24"/>
          <w:szCs w:val="24"/>
        </w:rPr>
        <w:t xml:space="preserve"> </w:t>
      </w:r>
      <w:r w:rsidRPr="003F33C5">
        <w:rPr>
          <w:rFonts w:ascii="Times New Roman" w:eastAsia="Times New Roman" w:hAnsi="Times New Roman" w:cs="Times New Roman"/>
          <w:b/>
          <w:i/>
          <w:sz w:val="24"/>
          <w:szCs w:val="24"/>
        </w:rPr>
        <w:t>Годовой жизненный цикл</w:t>
      </w:r>
      <w:r>
        <w:rPr>
          <w:rFonts w:ascii="Times New Roman" w:eastAsia="Times New Roman" w:hAnsi="Times New Roman" w:cs="Times New Roman"/>
          <w:sz w:val="24"/>
          <w:szCs w:val="24"/>
        </w:rPr>
        <w:t xml:space="preserve">. </w:t>
      </w:r>
      <w:r w:rsidR="003F33C5">
        <w:rPr>
          <w:rFonts w:ascii="Times New Roman" w:eastAsia="Times New Roman" w:hAnsi="Times New Roman" w:cs="Times New Roman"/>
          <w:sz w:val="24"/>
          <w:szCs w:val="24"/>
        </w:rPr>
        <w:t>Особенности развития зародыша, забота о потомстве. Годовой жизненный цикл. Изменение численности млекопитающих и ее восстановление.</w:t>
      </w:r>
    </w:p>
    <w:p w:rsidR="003F33C5" w:rsidRDefault="009B6063"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 xml:space="preserve">Происхождение </w:t>
      </w:r>
      <w:r w:rsidR="003F33C5">
        <w:rPr>
          <w:rFonts w:ascii="Times New Roman" w:eastAsia="Times New Roman" w:hAnsi="Times New Roman" w:cs="Times New Roman"/>
          <w:b/>
          <w:i/>
          <w:sz w:val="24"/>
          <w:szCs w:val="24"/>
        </w:rPr>
        <w:t xml:space="preserve">и разнообразие </w:t>
      </w:r>
      <w:r>
        <w:rPr>
          <w:rFonts w:ascii="Times New Roman" w:eastAsia="Times New Roman" w:hAnsi="Times New Roman" w:cs="Times New Roman"/>
          <w:b/>
          <w:i/>
          <w:sz w:val="24"/>
          <w:szCs w:val="24"/>
        </w:rPr>
        <w:t>млекопитающих.</w:t>
      </w:r>
      <w:r>
        <w:rPr>
          <w:rFonts w:ascii="Times New Roman" w:eastAsia="Times New Roman" w:hAnsi="Times New Roman" w:cs="Times New Roman"/>
          <w:sz w:val="24"/>
          <w:szCs w:val="24"/>
        </w:rPr>
        <w:t xml:space="preserve"> </w:t>
      </w:r>
      <w:r w:rsidR="003F33C5">
        <w:rPr>
          <w:rFonts w:ascii="Times New Roman" w:eastAsia="Times New Roman" w:hAnsi="Times New Roman" w:cs="Times New Roman"/>
          <w:sz w:val="24"/>
          <w:szCs w:val="24"/>
        </w:rPr>
        <w:t xml:space="preserve">Черты сходства млекопитающих и рептилий. Группы современных млекопитающих. Прогрессивные черты строения млекопитающих по сравнению с рептилиями. </w:t>
      </w:r>
      <w:r>
        <w:rPr>
          <w:rFonts w:ascii="Times New Roman" w:eastAsia="Times New Roman" w:hAnsi="Times New Roman" w:cs="Times New Roman"/>
          <w:sz w:val="24"/>
          <w:szCs w:val="24"/>
        </w:rPr>
        <w:t xml:space="preserve">Предки млекопитающих – древние пресмыкающиеся. </w:t>
      </w:r>
    </w:p>
    <w:p w:rsidR="009B6063" w:rsidRDefault="003F33C5" w:rsidP="003F33C5">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Высшие, или плацентарные, звери.</w:t>
      </w:r>
      <w:r>
        <w:rPr>
          <w:rFonts w:ascii="Times New Roman" w:eastAsia="Times New Roman" w:hAnsi="Times New Roman" w:cs="Times New Roman"/>
          <w:sz w:val="24"/>
          <w:szCs w:val="24"/>
        </w:rPr>
        <w:t xml:space="preserve"> </w:t>
      </w:r>
      <w:r w:rsidRPr="00F632F1">
        <w:rPr>
          <w:rFonts w:ascii="Times New Roman" w:eastAsia="Times New Roman" w:hAnsi="Times New Roman" w:cs="Times New Roman"/>
          <w:b/>
          <w:i/>
          <w:sz w:val="24"/>
          <w:szCs w:val="24"/>
        </w:rPr>
        <w:t>Насекомоядные. Рукокрылые. Грызуны. Зайцеобразные</w:t>
      </w:r>
      <w:r>
        <w:rPr>
          <w:rFonts w:ascii="Times New Roman" w:eastAsia="Times New Roman" w:hAnsi="Times New Roman" w:cs="Times New Roman"/>
          <w:sz w:val="24"/>
          <w:szCs w:val="24"/>
        </w:rPr>
        <w:t>. Многообразие млекопитающих. Общая характеристика, характерные признаки строения и жизнедеятельности представителей разных отрядов млекопитающих. Роль млекопитающих в экосистемах, в жизни человека.</w:t>
      </w:r>
    </w:p>
    <w:p w:rsidR="00F632F1" w:rsidRDefault="00F632F1"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Высшие, или плацентарные, звери. </w:t>
      </w:r>
      <w:r w:rsidRPr="00F632F1">
        <w:rPr>
          <w:rFonts w:ascii="Times New Roman" w:eastAsia="Times New Roman" w:hAnsi="Times New Roman" w:cs="Times New Roman"/>
          <w:b/>
          <w:i/>
          <w:sz w:val="24"/>
          <w:szCs w:val="24"/>
        </w:rPr>
        <w:t>Ластоногие. Китообразные. Парнокопытные. Непарнокопытные. Хоботные</w:t>
      </w:r>
      <w:r>
        <w:rPr>
          <w:rFonts w:ascii="Times New Roman" w:eastAsia="Times New Roman" w:hAnsi="Times New Roman" w:cs="Times New Roman"/>
          <w:sz w:val="24"/>
          <w:szCs w:val="24"/>
        </w:rPr>
        <w:t xml:space="preserve">. Характерные черты строения и жизнедеятельности </w:t>
      </w:r>
      <w:proofErr w:type="spellStart"/>
      <w:r>
        <w:rPr>
          <w:rFonts w:ascii="Times New Roman" w:eastAsia="Times New Roman" w:hAnsi="Times New Roman" w:cs="Times New Roman"/>
          <w:sz w:val="24"/>
          <w:szCs w:val="24"/>
        </w:rPr>
        <w:t>водны</w:t>
      </w:r>
      <w:proofErr w:type="spellEnd"/>
      <w:r>
        <w:rPr>
          <w:rFonts w:ascii="Times New Roman" w:eastAsia="Times New Roman" w:hAnsi="Times New Roman" w:cs="Times New Roman"/>
          <w:sz w:val="24"/>
          <w:szCs w:val="24"/>
        </w:rPr>
        <w:t xml:space="preserve"> млекопитающих, парнокопытных и непарнокопытных. Охрана хоботных. Роль животных в экосистемах, в жизни человека. </w:t>
      </w:r>
    </w:p>
    <w:p w:rsidR="00B36F74" w:rsidRDefault="00F632F1"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Высшие, или плацентарные, звери. Приматы. </w:t>
      </w:r>
      <w:r>
        <w:rPr>
          <w:rFonts w:ascii="Times New Roman" w:eastAsia="Times New Roman" w:hAnsi="Times New Roman" w:cs="Times New Roman"/>
          <w:sz w:val="24"/>
          <w:szCs w:val="24"/>
        </w:rPr>
        <w:t xml:space="preserve">Общие черты организации представителей отряда Приматы. Признаки более высокой организации. Сходство человека с человекообразными </w:t>
      </w:r>
      <w:r w:rsidR="00B36F74">
        <w:rPr>
          <w:rFonts w:ascii="Times New Roman" w:eastAsia="Times New Roman" w:hAnsi="Times New Roman" w:cs="Times New Roman"/>
          <w:sz w:val="24"/>
          <w:szCs w:val="24"/>
        </w:rPr>
        <w:t>обезьянами.</w:t>
      </w:r>
    </w:p>
    <w:p w:rsidR="009B6063" w:rsidRDefault="00B36F74"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sidRPr="00B36F74">
        <w:rPr>
          <w:rFonts w:ascii="Times New Roman" w:eastAsia="Times New Roman" w:hAnsi="Times New Roman" w:cs="Times New Roman"/>
          <w:b/>
          <w:i/>
          <w:sz w:val="24"/>
          <w:szCs w:val="24"/>
        </w:rPr>
        <w:t>Первозвери</w:t>
      </w:r>
      <w:r>
        <w:rPr>
          <w:rFonts w:ascii="Times New Roman" w:eastAsia="Times New Roman" w:hAnsi="Times New Roman" w:cs="Times New Roman"/>
          <w:sz w:val="24"/>
          <w:szCs w:val="24"/>
        </w:rPr>
        <w:t xml:space="preserve">. </w:t>
      </w:r>
      <w:r w:rsidR="009B6063">
        <w:rPr>
          <w:rFonts w:ascii="Times New Roman" w:eastAsia="Times New Roman" w:hAnsi="Times New Roman" w:cs="Times New Roman"/>
          <w:sz w:val="24"/>
          <w:szCs w:val="24"/>
        </w:rPr>
        <w:t xml:space="preserve">Яйцекладущие. Сумчатые и плацентарные. Особенности представителей </w:t>
      </w:r>
      <w:proofErr w:type="spellStart"/>
      <w:r w:rsidR="009B6063">
        <w:rPr>
          <w:rFonts w:ascii="Times New Roman" w:eastAsia="Times New Roman" w:hAnsi="Times New Roman" w:cs="Times New Roman"/>
          <w:sz w:val="24"/>
          <w:szCs w:val="24"/>
        </w:rPr>
        <w:t>первозверей</w:t>
      </w:r>
      <w:proofErr w:type="spellEnd"/>
      <w:r w:rsidR="009B6063">
        <w:rPr>
          <w:rFonts w:ascii="Times New Roman" w:eastAsia="Times New Roman" w:hAnsi="Times New Roman" w:cs="Times New Roman"/>
          <w:sz w:val="24"/>
          <w:szCs w:val="24"/>
        </w:rPr>
        <w:t xml:space="preserve">. </w:t>
      </w:r>
    </w:p>
    <w:p w:rsidR="00B36F74" w:rsidRDefault="00B36F74"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Экологические группы млекопитающих</w:t>
      </w:r>
      <w:r w:rsidRPr="00B36F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Признаки животных одной экологической группы.</w:t>
      </w:r>
    </w:p>
    <w:p w:rsidR="009D205C" w:rsidRDefault="009D205C"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Значение млекопитающих.</w:t>
      </w:r>
      <w:r>
        <w:rPr>
          <w:rFonts w:ascii="Times New Roman" w:eastAsia="Times New Roman" w:hAnsi="Times New Roman" w:cs="Times New Roman"/>
          <w:sz w:val="24"/>
          <w:szCs w:val="24"/>
        </w:rPr>
        <w:t xml:space="preserve"> Регулирование их численности в природе и в антропогенных ландшафтах. Промысел и промысловые звери. Акклиматизация и </w:t>
      </w:r>
      <w:proofErr w:type="spellStart"/>
      <w:r>
        <w:rPr>
          <w:rFonts w:ascii="Times New Roman" w:eastAsia="Times New Roman" w:hAnsi="Times New Roman" w:cs="Times New Roman"/>
          <w:sz w:val="24"/>
          <w:szCs w:val="24"/>
        </w:rPr>
        <w:t>реакклиматизация</w:t>
      </w:r>
      <w:proofErr w:type="spellEnd"/>
      <w:r>
        <w:rPr>
          <w:rFonts w:ascii="Times New Roman" w:eastAsia="Times New Roman" w:hAnsi="Times New Roman" w:cs="Times New Roman"/>
          <w:sz w:val="24"/>
          <w:szCs w:val="24"/>
        </w:rPr>
        <w:t xml:space="preserve"> зверей. Экологическая и экономическая целесообразность акклиматизации. Рациональное использование и охрана млекопитающих.</w:t>
      </w:r>
      <w:r w:rsidR="00B36F74">
        <w:rPr>
          <w:rFonts w:ascii="Times New Roman" w:eastAsia="Times New Roman" w:hAnsi="Times New Roman" w:cs="Times New Roman"/>
          <w:sz w:val="24"/>
          <w:szCs w:val="24"/>
        </w:rPr>
        <w:t xml:space="preserve">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p w:rsidR="001517A5" w:rsidRDefault="001517A5" w:rsidP="001517A5">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13. Развитие животного мира на Земле (5ч)</w:t>
      </w:r>
    </w:p>
    <w:p w:rsidR="001517A5" w:rsidRDefault="001517A5" w:rsidP="001517A5">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A138F">
        <w:rPr>
          <w:rFonts w:ascii="Times New Roman" w:eastAsia="Times New Roman" w:hAnsi="Times New Roman" w:cs="Times New Roman"/>
          <w:b/>
          <w:i/>
          <w:sz w:val="24"/>
          <w:szCs w:val="24"/>
        </w:rPr>
        <w:t xml:space="preserve">Доказательства эволюции животного мира. </w:t>
      </w:r>
      <w:r w:rsidR="00441A0D">
        <w:rPr>
          <w:rFonts w:ascii="Times New Roman" w:eastAsia="Times New Roman" w:hAnsi="Times New Roman" w:cs="Times New Roman"/>
          <w:sz w:val="24"/>
          <w:szCs w:val="24"/>
        </w:rPr>
        <w:t xml:space="preserve">Разнообразие животного мира. Изучение особенностей индивидуального развития и его роль в объяснении происхождения животных. Изучение ископаемых останков животных. </w:t>
      </w:r>
      <w:r w:rsidR="004A138F">
        <w:rPr>
          <w:rFonts w:ascii="Times New Roman" w:eastAsia="Times New Roman" w:hAnsi="Times New Roman" w:cs="Times New Roman"/>
          <w:sz w:val="24"/>
          <w:szCs w:val="24"/>
        </w:rPr>
        <w:t>Историческое развитие животного мира, доказательства. Основные этапы развития животного мира на Земле. Понятие об эволюции. Учение Ч. Дарвина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441A0D" w:rsidRDefault="00441A0D" w:rsidP="001517A5">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Развитие животного мира на Земле.</w:t>
      </w:r>
      <w:r>
        <w:rPr>
          <w:rFonts w:ascii="Times New Roman" w:eastAsia="Times New Roman" w:hAnsi="Times New Roman" w:cs="Times New Roman"/>
          <w:sz w:val="24"/>
          <w:szCs w:val="24"/>
        </w:rPr>
        <w:t xml:space="preserve"> Этапы эволюции животного мира. Появление многоклеточных групп клеток, тканей. Усложнение строения многоклеточных организмов. Происхождение и эволюция хордовых.</w:t>
      </w:r>
    </w:p>
    <w:p w:rsidR="00885C6E" w:rsidRPr="00282EB4" w:rsidRDefault="004A138F" w:rsidP="00282EB4">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Современный животный мир.</w:t>
      </w:r>
      <w:r>
        <w:rPr>
          <w:rFonts w:ascii="Times New Roman" w:eastAsia="Times New Roman" w:hAnsi="Times New Roman" w:cs="Times New Roman"/>
          <w:sz w:val="24"/>
          <w:szCs w:val="24"/>
        </w:rPr>
        <w:t xml:space="preserve"> Современный животный мир – результат длительного исторического развития. </w:t>
      </w:r>
      <w:r w:rsidR="00441A0D">
        <w:rPr>
          <w:rFonts w:ascii="Times New Roman" w:eastAsia="Times New Roman" w:hAnsi="Times New Roman" w:cs="Times New Roman"/>
          <w:sz w:val="24"/>
          <w:szCs w:val="24"/>
        </w:rPr>
        <w:t xml:space="preserve">Эволюционное древо современного животного мира. </w:t>
      </w:r>
      <w:r>
        <w:rPr>
          <w:rFonts w:ascii="Times New Roman" w:eastAsia="Times New Roman" w:hAnsi="Times New Roman" w:cs="Times New Roman"/>
          <w:sz w:val="24"/>
          <w:szCs w:val="24"/>
        </w:rPr>
        <w:t>Уровни организации живой материи.</w:t>
      </w:r>
      <w:r w:rsidR="00441A0D">
        <w:rPr>
          <w:rFonts w:ascii="Times New Roman" w:eastAsia="Times New Roman" w:hAnsi="Times New Roman" w:cs="Times New Roman"/>
          <w:sz w:val="24"/>
          <w:szCs w:val="24"/>
        </w:rPr>
        <w:t xml:space="preserve"> Состав биоценоза: редуценты, продуценты, консументы. Цепи питания. </w:t>
      </w:r>
      <w:r w:rsidR="00441A0D">
        <w:rPr>
          <w:rFonts w:ascii="Times New Roman" w:eastAsia="Times New Roman" w:hAnsi="Times New Roman" w:cs="Times New Roman"/>
          <w:sz w:val="24"/>
          <w:szCs w:val="24"/>
        </w:rPr>
        <w:lastRenderedPageBreak/>
        <w:t>Круговорот  веществ и превращение энергии. Экосистема. Биогеоценоз. Биосфера.</w:t>
      </w:r>
      <w:r>
        <w:rPr>
          <w:rFonts w:ascii="Times New Roman" w:eastAsia="Times New Roman" w:hAnsi="Times New Roman" w:cs="Times New Roman"/>
          <w:sz w:val="24"/>
          <w:szCs w:val="24"/>
        </w:rPr>
        <w:t xml:space="preserve"> Охрана и рациональное использование животных. Роль человека и общества в сохранении многообразия животного мира на нашей планете.</w:t>
      </w:r>
    </w:p>
    <w:p w:rsidR="0036273D" w:rsidRDefault="0036273D" w:rsidP="0036273D">
      <w:pPr>
        <w:pStyle w:val="41"/>
        <w:spacing w:before="0" w:after="0" w:line="276" w:lineRule="auto"/>
        <w:ind w:left="57" w:right="57" w:firstLine="651"/>
        <w:jc w:val="center"/>
        <w:rPr>
          <w:rFonts w:ascii="Times New Roman" w:hAnsi="Times New Roman" w:cs="Times New Roman"/>
          <w:b/>
          <w:bCs/>
          <w:iCs/>
          <w:sz w:val="24"/>
          <w:szCs w:val="24"/>
        </w:rPr>
      </w:pPr>
      <w:r w:rsidRPr="00F301BB">
        <w:rPr>
          <w:rFonts w:ascii="Times New Roman" w:hAnsi="Times New Roman" w:cs="Times New Roman"/>
          <w:b/>
          <w:bCs/>
          <w:iCs/>
          <w:sz w:val="24"/>
          <w:szCs w:val="24"/>
        </w:rPr>
        <w:t xml:space="preserve">8 </w:t>
      </w:r>
      <w:r w:rsidR="005E7A22">
        <w:rPr>
          <w:rFonts w:ascii="Times New Roman" w:hAnsi="Times New Roman" w:cs="Times New Roman"/>
          <w:b/>
          <w:bCs/>
          <w:iCs/>
          <w:sz w:val="24"/>
          <w:szCs w:val="24"/>
        </w:rPr>
        <w:t xml:space="preserve">КЛАСС -  </w:t>
      </w:r>
      <w:r w:rsidR="00E71825">
        <w:rPr>
          <w:rFonts w:ascii="Times New Roman" w:hAnsi="Times New Roman" w:cs="Times New Roman"/>
          <w:b/>
          <w:bCs/>
          <w:iCs/>
          <w:sz w:val="24"/>
          <w:szCs w:val="24"/>
        </w:rPr>
        <w:t>70 ч</w:t>
      </w:r>
      <w:r w:rsidR="00FE0082">
        <w:rPr>
          <w:rFonts w:ascii="Times New Roman" w:hAnsi="Times New Roman" w:cs="Times New Roman"/>
          <w:b/>
          <w:bCs/>
          <w:iCs/>
          <w:sz w:val="24"/>
          <w:szCs w:val="24"/>
        </w:rPr>
        <w:t>асов</w:t>
      </w:r>
    </w:p>
    <w:p w:rsidR="00BE09B9" w:rsidRDefault="00D81D4E" w:rsidP="00D81D4E">
      <w:pPr>
        <w:pStyle w:val="41"/>
        <w:spacing w:before="0" w:after="0" w:line="276" w:lineRule="auto"/>
        <w:ind w:left="57" w:right="57" w:firstLine="651"/>
        <w:jc w:val="center"/>
        <w:rPr>
          <w:rFonts w:ascii="Times New Roman" w:hAnsi="Times New Roman" w:cs="Times New Roman"/>
          <w:b/>
          <w:bCs/>
          <w:iCs/>
          <w:sz w:val="24"/>
          <w:szCs w:val="24"/>
        </w:rPr>
      </w:pPr>
      <w:r>
        <w:rPr>
          <w:rFonts w:ascii="Times New Roman" w:hAnsi="Times New Roman" w:cs="Times New Roman"/>
          <w:b/>
          <w:bCs/>
          <w:iCs/>
          <w:sz w:val="24"/>
          <w:szCs w:val="24"/>
        </w:rPr>
        <w:t>Тема 1. Организм человека. Общий обзор (6ч)</w:t>
      </w:r>
    </w:p>
    <w:p w:rsidR="00D81D4E" w:rsidRDefault="00D81D4E" w:rsidP="00D81D4E">
      <w:pPr>
        <w:pStyle w:val="41"/>
        <w:spacing w:before="0" w:after="0" w:line="276" w:lineRule="auto"/>
        <w:ind w:left="57" w:right="57" w:firstLine="651"/>
        <w:rPr>
          <w:rFonts w:ascii="Times New Roman" w:hAnsi="Times New Roman" w:cs="Times New Roman"/>
          <w:bCs/>
          <w:iCs/>
          <w:sz w:val="24"/>
          <w:szCs w:val="24"/>
        </w:rPr>
      </w:pPr>
      <w:r>
        <w:rPr>
          <w:rFonts w:ascii="Times New Roman" w:hAnsi="Times New Roman" w:cs="Times New Roman"/>
          <w:b/>
          <w:bCs/>
          <w:i/>
          <w:iCs/>
          <w:sz w:val="24"/>
          <w:szCs w:val="24"/>
        </w:rPr>
        <w:t xml:space="preserve">Науки об организме человека. </w:t>
      </w:r>
      <w:r>
        <w:rPr>
          <w:rFonts w:ascii="Times New Roman" w:hAnsi="Times New Roman" w:cs="Times New Roman"/>
          <w:bCs/>
          <w:iCs/>
          <w:sz w:val="24"/>
          <w:szCs w:val="24"/>
        </w:rPr>
        <w:t xml:space="preserve">Анатомия, физиология, гигиена. Методы наук о человеке. </w:t>
      </w:r>
      <w:proofErr w:type="spellStart"/>
      <w:r>
        <w:rPr>
          <w:rFonts w:ascii="Times New Roman" w:hAnsi="Times New Roman" w:cs="Times New Roman"/>
          <w:bCs/>
          <w:iCs/>
          <w:sz w:val="24"/>
          <w:szCs w:val="24"/>
        </w:rPr>
        <w:t>Санитарно</w:t>
      </w:r>
      <w:proofErr w:type="spellEnd"/>
      <w:r>
        <w:rPr>
          <w:rFonts w:ascii="Times New Roman" w:hAnsi="Times New Roman" w:cs="Times New Roman"/>
          <w:bCs/>
          <w:iCs/>
          <w:sz w:val="24"/>
          <w:szCs w:val="24"/>
        </w:rPr>
        <w:t xml:space="preserve"> – эпидемиологические институты нашей страны.</w:t>
      </w:r>
    </w:p>
    <w:p w:rsidR="00D81D4E" w:rsidRDefault="00D81D4E"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Структура тела, место человека в живой природе.</w:t>
      </w:r>
      <w:r>
        <w:rPr>
          <w:rFonts w:ascii="Times New Roman" w:hAnsi="Times New Roman" w:cs="Times New Roman"/>
          <w:bCs/>
          <w:sz w:val="24"/>
          <w:szCs w:val="24"/>
        </w:rPr>
        <w:t xml:space="preserve"> Искусственная (социальная) и природная среда. Биосоциальная природа человека. Части тела человека. Пропорции тела человека. Сходство человека с другими животными. Общие черты в строении организма млекопитающих, приматов и человекообразных обезьян. Специфические особенности человека </w:t>
      </w:r>
      <w:r w:rsidR="000147E7">
        <w:rPr>
          <w:rFonts w:ascii="Times New Roman" w:hAnsi="Times New Roman" w:cs="Times New Roman"/>
          <w:bCs/>
          <w:sz w:val="24"/>
          <w:szCs w:val="24"/>
        </w:rPr>
        <w:t>как биологического вида.</w:t>
      </w:r>
    </w:p>
    <w:p w:rsidR="000147E7" w:rsidRDefault="000147E7"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Клетка:</w:t>
      </w:r>
      <w:r>
        <w:rPr>
          <w:rFonts w:ascii="Times New Roman" w:hAnsi="Times New Roman" w:cs="Times New Roman"/>
          <w:bCs/>
          <w:sz w:val="24"/>
          <w:szCs w:val="24"/>
        </w:rPr>
        <w:t xml:space="preserve"> </w:t>
      </w:r>
      <w:r>
        <w:rPr>
          <w:rFonts w:ascii="Times New Roman" w:hAnsi="Times New Roman" w:cs="Times New Roman"/>
          <w:b/>
          <w:bCs/>
          <w:i/>
          <w:sz w:val="24"/>
          <w:szCs w:val="24"/>
        </w:rPr>
        <w:t xml:space="preserve">строение, химический состав и жизнедеятельность. </w:t>
      </w:r>
      <w:r>
        <w:rPr>
          <w:rFonts w:ascii="Times New Roman" w:hAnsi="Times New Roman" w:cs="Times New Roman"/>
          <w:bCs/>
          <w:sz w:val="24"/>
          <w:szCs w:val="24"/>
        </w:rPr>
        <w:t>Части клетки. Органоиды в животной клетки. Процессы, происходящие в клетке (обмен веществ, рост, развитие, размножение). Возбудимость.</w:t>
      </w:r>
    </w:p>
    <w:p w:rsidR="000147E7" w:rsidRDefault="000147E7"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Ткани.</w:t>
      </w:r>
      <w:r>
        <w:rPr>
          <w:rFonts w:ascii="Times New Roman" w:hAnsi="Times New Roman" w:cs="Times New Roman"/>
          <w:bCs/>
          <w:sz w:val="24"/>
          <w:szCs w:val="24"/>
        </w:rPr>
        <w:t xml:space="preserve"> Типы тканей: эпителиальные, соединительные, мышечные ткани. Нервная ткань.</w:t>
      </w:r>
    </w:p>
    <w:p w:rsidR="000147E7" w:rsidRDefault="000147E7"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Общая характеристика систем органов организма человека, регуляция работы внутренних органов.</w:t>
      </w:r>
      <w:r>
        <w:rPr>
          <w:rFonts w:ascii="Times New Roman" w:hAnsi="Times New Roman" w:cs="Times New Roman"/>
          <w:bCs/>
          <w:sz w:val="24"/>
          <w:szCs w:val="24"/>
        </w:rPr>
        <w:t xml:space="preserve"> Система покровных органов. </w:t>
      </w:r>
      <w:proofErr w:type="spellStart"/>
      <w:r>
        <w:rPr>
          <w:rFonts w:ascii="Times New Roman" w:hAnsi="Times New Roman" w:cs="Times New Roman"/>
          <w:bCs/>
          <w:sz w:val="24"/>
          <w:szCs w:val="24"/>
        </w:rPr>
        <w:t>Опорно</w:t>
      </w:r>
      <w:proofErr w:type="spellEnd"/>
      <w:r>
        <w:rPr>
          <w:rFonts w:ascii="Times New Roman" w:hAnsi="Times New Roman" w:cs="Times New Roman"/>
          <w:bCs/>
          <w:sz w:val="24"/>
          <w:szCs w:val="24"/>
        </w:rPr>
        <w:t xml:space="preserve"> – 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p w:rsidR="000147E7" w:rsidRDefault="000147E7" w:rsidP="000147E7">
      <w:pPr>
        <w:pStyle w:val="41"/>
        <w:spacing w:before="0" w:after="0" w:line="276" w:lineRule="auto"/>
        <w:ind w:left="57" w:right="57" w:firstLine="651"/>
        <w:jc w:val="center"/>
        <w:rPr>
          <w:rFonts w:ascii="Times New Roman" w:hAnsi="Times New Roman" w:cs="Times New Roman"/>
          <w:b/>
          <w:bCs/>
          <w:iCs/>
          <w:sz w:val="24"/>
          <w:szCs w:val="24"/>
        </w:rPr>
      </w:pPr>
      <w:r>
        <w:rPr>
          <w:rFonts w:ascii="Times New Roman" w:hAnsi="Times New Roman" w:cs="Times New Roman"/>
          <w:b/>
          <w:bCs/>
          <w:iCs/>
          <w:sz w:val="24"/>
          <w:szCs w:val="24"/>
        </w:rPr>
        <w:t xml:space="preserve">Тема 2. </w:t>
      </w:r>
      <w:proofErr w:type="spellStart"/>
      <w:r>
        <w:rPr>
          <w:rFonts w:ascii="Times New Roman" w:hAnsi="Times New Roman" w:cs="Times New Roman"/>
          <w:b/>
          <w:bCs/>
          <w:iCs/>
          <w:sz w:val="24"/>
          <w:szCs w:val="24"/>
        </w:rPr>
        <w:t>Опорно</w:t>
      </w:r>
      <w:proofErr w:type="spellEnd"/>
      <w:r>
        <w:rPr>
          <w:rFonts w:ascii="Times New Roman" w:hAnsi="Times New Roman" w:cs="Times New Roman"/>
          <w:b/>
          <w:bCs/>
          <w:iCs/>
          <w:sz w:val="24"/>
          <w:szCs w:val="24"/>
        </w:rPr>
        <w:t xml:space="preserve"> – двигательная система (9ч)</w:t>
      </w:r>
    </w:p>
    <w:p w:rsidR="000147E7" w:rsidRDefault="000147E7" w:rsidP="000147E7">
      <w:pPr>
        <w:pStyle w:val="41"/>
        <w:spacing w:before="0" w:after="0" w:line="276" w:lineRule="auto"/>
        <w:ind w:left="57" w:right="57" w:firstLine="651"/>
        <w:rPr>
          <w:rFonts w:ascii="Times New Roman" w:hAnsi="Times New Roman" w:cs="Times New Roman"/>
          <w:bCs/>
          <w:iCs/>
          <w:color w:val="000000"/>
          <w:sz w:val="24"/>
          <w:szCs w:val="24"/>
        </w:rPr>
      </w:pPr>
      <w:r w:rsidRPr="000147E7">
        <w:rPr>
          <w:rFonts w:ascii="Times New Roman" w:hAnsi="Times New Roman" w:cs="Times New Roman"/>
          <w:b/>
          <w:bCs/>
          <w:i/>
          <w:iCs/>
          <w:sz w:val="24"/>
          <w:szCs w:val="24"/>
        </w:rPr>
        <w:t>Скелет. Строение, состав и типы соединения костей.</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Общая характеристика и значение скелета. Три типа костей. Строение костей. Состав костей. Типы соединения костей.</w:t>
      </w:r>
    </w:p>
    <w:p w:rsidR="000147E7" w:rsidRDefault="000147E7"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Скелет головы и туловища.</w:t>
      </w:r>
      <w:r>
        <w:rPr>
          <w:rFonts w:ascii="Times New Roman" w:hAnsi="Times New Roman" w:cs="Times New Roman"/>
          <w:bCs/>
          <w:iCs/>
          <w:color w:val="000000"/>
          <w:sz w:val="24"/>
          <w:szCs w:val="24"/>
        </w:rPr>
        <w:t xml:space="preserve"> Отделы черепа. </w:t>
      </w:r>
      <w:r w:rsidR="004925DB">
        <w:rPr>
          <w:rFonts w:ascii="Times New Roman" w:hAnsi="Times New Roman" w:cs="Times New Roman"/>
          <w:bCs/>
          <w:iCs/>
          <w:color w:val="000000"/>
          <w:sz w:val="24"/>
          <w:szCs w:val="24"/>
        </w:rPr>
        <w:t>Кости, образующие череп. Отделы позвоночника. Строение позвонка и грудной клетки.</w:t>
      </w:r>
    </w:p>
    <w:p w:rsidR="004925DB" w:rsidRDefault="004925DB"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Скелет конечностей.</w:t>
      </w:r>
      <w:r>
        <w:rPr>
          <w:rFonts w:ascii="Times New Roman" w:hAnsi="Times New Roman" w:cs="Times New Roman"/>
          <w:bCs/>
          <w:iCs/>
          <w:color w:val="000000"/>
          <w:sz w:val="24"/>
          <w:szCs w:val="24"/>
        </w:rPr>
        <w:t xml:space="preserve"> Строение скелета поясов конечностей, верхней и нижней конечностей.</w:t>
      </w:r>
    </w:p>
    <w:p w:rsidR="004925DB" w:rsidRDefault="004925DB"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 xml:space="preserve">Первая помощь при повреждениях </w:t>
      </w:r>
      <w:proofErr w:type="spellStart"/>
      <w:r w:rsidRPr="004925DB">
        <w:rPr>
          <w:rFonts w:ascii="Times New Roman" w:hAnsi="Times New Roman" w:cs="Times New Roman"/>
          <w:b/>
          <w:bCs/>
          <w:i/>
          <w:iCs/>
          <w:sz w:val="24"/>
          <w:szCs w:val="24"/>
        </w:rPr>
        <w:t>опорно</w:t>
      </w:r>
      <w:proofErr w:type="spellEnd"/>
      <w:r w:rsidRPr="004925DB">
        <w:rPr>
          <w:rFonts w:ascii="Times New Roman" w:hAnsi="Times New Roman" w:cs="Times New Roman"/>
          <w:b/>
          <w:bCs/>
          <w:i/>
          <w:iCs/>
          <w:sz w:val="24"/>
          <w:szCs w:val="24"/>
        </w:rPr>
        <w:t xml:space="preserve"> –</w:t>
      </w:r>
      <w:r w:rsidRPr="004925DB">
        <w:rPr>
          <w:rFonts w:ascii="Times New Roman" w:hAnsi="Times New Roman" w:cs="Times New Roman"/>
          <w:b/>
          <w:bCs/>
          <w:i/>
          <w:iCs/>
          <w:color w:val="000000"/>
          <w:sz w:val="24"/>
          <w:szCs w:val="24"/>
        </w:rPr>
        <w:t xml:space="preserve"> двигательной системы</w:t>
      </w:r>
      <w:r>
        <w:rPr>
          <w:rFonts w:ascii="Times New Roman" w:hAnsi="Times New Roman" w:cs="Times New Roman"/>
          <w:bCs/>
          <w:iCs/>
          <w:color w:val="000000"/>
          <w:sz w:val="24"/>
          <w:szCs w:val="24"/>
        </w:rPr>
        <w:t xml:space="preserve">. </w:t>
      </w:r>
      <w:r w:rsidR="00806A38">
        <w:rPr>
          <w:rFonts w:ascii="Times New Roman" w:hAnsi="Times New Roman" w:cs="Times New Roman"/>
          <w:bCs/>
          <w:iCs/>
          <w:color w:val="000000"/>
          <w:sz w:val="24"/>
          <w:szCs w:val="24"/>
        </w:rPr>
        <w:t>Виды травм. Затрагивающих скелет (растяжения, вывихи, открытые и закрытые переломы). Необходимые приемы первой помощи при травмах.</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Строение, основные типы и группы мышц</w:t>
      </w:r>
      <w:r w:rsidRPr="00806A38">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Гладкая и скелетная мускулатура. Строение скелетной мышцы. Основные группы скелетных мышц.</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Работа мышц</w:t>
      </w:r>
      <w:r w:rsidRPr="00806A38">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Мышцы – антагонисты и мышцы – синергисты. Динамическая и статическая работа мышц. Мышечное утомление.</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Нарушение осанки и плоскостопия</w:t>
      </w:r>
      <w:r w:rsidRPr="00806A38">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Осанка. Причины и последствия неправильной осанки. Предупреждения искривления позвоночника, плоскостопия.</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 xml:space="preserve">Развитие </w:t>
      </w:r>
      <w:proofErr w:type="spellStart"/>
      <w:r>
        <w:rPr>
          <w:rFonts w:ascii="Times New Roman" w:hAnsi="Times New Roman" w:cs="Times New Roman"/>
          <w:b/>
          <w:bCs/>
          <w:i/>
          <w:iCs/>
          <w:sz w:val="24"/>
          <w:szCs w:val="24"/>
        </w:rPr>
        <w:t>опорно</w:t>
      </w:r>
      <w:proofErr w:type="spellEnd"/>
      <w:r>
        <w:rPr>
          <w:rFonts w:ascii="Times New Roman" w:hAnsi="Times New Roman" w:cs="Times New Roman"/>
          <w:b/>
          <w:bCs/>
          <w:i/>
          <w:iCs/>
          <w:sz w:val="24"/>
          <w:szCs w:val="24"/>
        </w:rPr>
        <w:t xml:space="preserve"> </w:t>
      </w:r>
      <w:r>
        <w:rPr>
          <w:rFonts w:ascii="Times New Roman" w:hAnsi="Times New Roman" w:cs="Times New Roman"/>
          <w:bCs/>
          <w:iCs/>
          <w:color w:val="000000"/>
          <w:sz w:val="24"/>
          <w:szCs w:val="24"/>
        </w:rPr>
        <w:t xml:space="preserve">– </w:t>
      </w:r>
      <w:r w:rsidRPr="00806A38">
        <w:rPr>
          <w:rFonts w:ascii="Times New Roman" w:hAnsi="Times New Roman" w:cs="Times New Roman"/>
          <w:b/>
          <w:bCs/>
          <w:i/>
          <w:iCs/>
          <w:color w:val="000000"/>
          <w:sz w:val="24"/>
          <w:szCs w:val="24"/>
        </w:rPr>
        <w:t>двигательной системы.</w:t>
      </w:r>
      <w:r>
        <w:rPr>
          <w:rFonts w:ascii="Times New Roman" w:hAnsi="Times New Roman" w:cs="Times New Roman"/>
          <w:bCs/>
          <w:iCs/>
          <w:color w:val="000000"/>
          <w:sz w:val="24"/>
          <w:szCs w:val="24"/>
        </w:rPr>
        <w:t xml:space="preserve"> Развитие </w:t>
      </w:r>
      <w:proofErr w:type="spellStart"/>
      <w:r>
        <w:rPr>
          <w:rFonts w:ascii="Times New Roman" w:hAnsi="Times New Roman" w:cs="Times New Roman"/>
          <w:bCs/>
          <w:iCs/>
          <w:color w:val="000000"/>
          <w:sz w:val="24"/>
          <w:szCs w:val="24"/>
        </w:rPr>
        <w:t>опорно</w:t>
      </w:r>
      <w:proofErr w:type="spellEnd"/>
      <w:r>
        <w:rPr>
          <w:rFonts w:ascii="Times New Roman" w:hAnsi="Times New Roman" w:cs="Times New Roman"/>
          <w:bCs/>
          <w:iCs/>
          <w:color w:val="000000"/>
          <w:sz w:val="24"/>
          <w:szCs w:val="24"/>
        </w:rPr>
        <w:t xml:space="preserve"> – двигательной системы в ходе взросления. Значение двигательной активности и мышечных нагрузок. Физическая подготовка. Статические и динамические физические упражнения.</w:t>
      </w:r>
    </w:p>
    <w:p w:rsidR="00806A38" w:rsidRDefault="00806A38" w:rsidP="00806A38">
      <w:pPr>
        <w:pStyle w:val="41"/>
        <w:spacing w:before="0" w:after="0" w:line="276" w:lineRule="auto"/>
        <w:ind w:left="57" w:right="57" w:firstLine="651"/>
        <w:jc w:val="center"/>
        <w:rPr>
          <w:rFonts w:ascii="Times New Roman" w:hAnsi="Times New Roman" w:cs="Times New Roman"/>
          <w:b/>
          <w:bCs/>
          <w:iCs/>
          <w:sz w:val="24"/>
          <w:szCs w:val="24"/>
        </w:rPr>
      </w:pPr>
      <w:r>
        <w:rPr>
          <w:rFonts w:ascii="Times New Roman" w:hAnsi="Times New Roman" w:cs="Times New Roman"/>
          <w:b/>
          <w:bCs/>
          <w:iCs/>
          <w:sz w:val="24"/>
          <w:szCs w:val="24"/>
        </w:rPr>
        <w:t>Тема 3. Кровь. Кровообращение (7ч)</w:t>
      </w:r>
    </w:p>
    <w:p w:rsidR="00806A38" w:rsidRPr="00692373" w:rsidRDefault="00692373" w:rsidP="00806A3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 xml:space="preserve">Внутренняя среда. Значение крови и ее состав. </w:t>
      </w:r>
      <w:r>
        <w:rPr>
          <w:rFonts w:ascii="Times New Roman" w:hAnsi="Times New Roman" w:cs="Times New Roman"/>
          <w:bCs/>
          <w:iCs/>
          <w:sz w:val="24"/>
          <w:szCs w:val="24"/>
        </w:rPr>
        <w:t>Жидкости, образующие внутреннюю среду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lastRenderedPageBreak/>
        <w:t xml:space="preserve">Иммунитет. </w:t>
      </w:r>
      <w:r>
        <w:rPr>
          <w:rFonts w:ascii="Times New Roman" w:hAnsi="Times New Roman" w:cs="Times New Roman"/>
          <w:bCs/>
          <w:iCs/>
          <w:color w:val="000000"/>
          <w:sz w:val="24"/>
          <w:szCs w:val="24"/>
        </w:rPr>
        <w:t>Иммунная система. Важнейшие открытия в сфере изучения иммунитета. Виды иммунитета. Прививки и сыворотки.</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Тканевая совместимость и переливание крови.</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Причины несовместимости тканей. Группы крови. резус – фактор. Правила переливания крови.</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Сердце и круги кровообращения.</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Органы кровообращения. Строение сердца. Виды кровеносных сосудов. Большой и малый круги кровообращения.</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Движения лимфы.</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Лимфатические сосуды. Лимфатические узлы. Роль лимфы в организме.</w:t>
      </w:r>
    </w:p>
    <w:p w:rsidR="000147E7"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Движение крови по сосудам.</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Давление крови в сосудах. Верхнее и нижнее артериальное давление. Заболевания сердечно – сосудистой системы, связанные с давлением крови. Скорость кровотока</w:t>
      </w:r>
      <w:r w:rsidRPr="00692373">
        <w:rPr>
          <w:rFonts w:ascii="Times New Roman" w:hAnsi="Times New Roman" w:cs="Times New Roman"/>
          <w:bCs/>
          <w:iCs/>
          <w:color w:val="000000"/>
          <w:sz w:val="24"/>
          <w:szCs w:val="24"/>
        </w:rPr>
        <w:t>. Пульс.</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Перераспределение крови в работающих органах.</w:t>
      </w:r>
    </w:p>
    <w:p w:rsidR="008B53F3" w:rsidRDefault="008B53F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Регуляция работы органов кровеносной системы.</w:t>
      </w:r>
      <w:r>
        <w:rPr>
          <w:rFonts w:ascii="Times New Roman" w:hAnsi="Times New Roman" w:cs="Times New Roman"/>
          <w:bCs/>
          <w:iCs/>
          <w:color w:val="000000"/>
          <w:sz w:val="24"/>
          <w:szCs w:val="24"/>
        </w:rPr>
        <w:t xml:space="preserve"> Отделы нервной системы, управляющие работой сердца. Гуморальная регуляция сердца. Автоматизм сердца.</w:t>
      </w:r>
    </w:p>
    <w:p w:rsidR="008B53F3" w:rsidRDefault="008B53F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Предупреждение заболеваний кровеносной системы.</w:t>
      </w:r>
      <w:r>
        <w:rPr>
          <w:rFonts w:ascii="Times New Roman" w:hAnsi="Times New Roman" w:cs="Times New Roman"/>
          <w:bCs/>
          <w:iCs/>
          <w:color w:val="000000"/>
          <w:sz w:val="24"/>
          <w:szCs w:val="24"/>
        </w:rPr>
        <w:t xml:space="preserve"> Физические нагрузки и здоровье сердечно – сосудистой системы. Влияние табака и алкоголя на состояние сердечно – сосудистой системы.</w:t>
      </w:r>
    </w:p>
    <w:p w:rsidR="008B53F3" w:rsidRDefault="008B53F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Первая помощь при кровотечениях.</w:t>
      </w:r>
      <w:r>
        <w:rPr>
          <w:rFonts w:ascii="Times New Roman" w:hAnsi="Times New Roman" w:cs="Times New Roman"/>
          <w:bCs/>
          <w:iCs/>
          <w:color w:val="000000"/>
          <w:sz w:val="24"/>
          <w:szCs w:val="24"/>
        </w:rPr>
        <w:t xml:space="preserve"> Значение кровотечения. Виды кровотечений (капиллярное, венозное, артериальное).</w:t>
      </w:r>
    </w:p>
    <w:p w:rsidR="008B53F3" w:rsidRDefault="008B53F3" w:rsidP="008B53F3">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4. Дыхательная система (7ч)</w:t>
      </w:r>
    </w:p>
    <w:p w:rsidR="008B53F3"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Значение дыхательной системы. </w:t>
      </w:r>
      <w:r>
        <w:rPr>
          <w:rFonts w:ascii="Times New Roman" w:hAnsi="Times New Roman" w:cs="Times New Roman"/>
          <w:bCs/>
          <w:iCs/>
          <w:color w:val="000000"/>
          <w:sz w:val="24"/>
          <w:szCs w:val="24"/>
        </w:rPr>
        <w:t>Органы дыхания. Связь дыхательной и кровеносной систем. Строение дыхательных путей. Органы дыхания и их функции.</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Строение легких.</w:t>
      </w:r>
      <w:r>
        <w:rPr>
          <w:rFonts w:ascii="Times New Roman" w:hAnsi="Times New Roman" w:cs="Times New Roman"/>
          <w:bCs/>
          <w:iCs/>
          <w:color w:val="000000"/>
          <w:sz w:val="24"/>
          <w:szCs w:val="24"/>
        </w:rPr>
        <w:t xml:space="preserve"> Газообмен в легких и тканях. Строение легких. Процесс поступления кислорода в кровь и транспорт кислорода от легких по телу. Роль эритроцитов и гемоглобина в переносе кислорода.</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Дыхательные движения.</w:t>
      </w:r>
      <w:r>
        <w:rPr>
          <w:rFonts w:ascii="Times New Roman" w:hAnsi="Times New Roman" w:cs="Times New Roman"/>
          <w:bCs/>
          <w:iCs/>
          <w:color w:val="000000"/>
          <w:sz w:val="24"/>
          <w:szCs w:val="24"/>
        </w:rPr>
        <w:t xml:space="preserve"> Механизм вдоха и выдоха. Органы, участвующие в дыхательных движениях. Влияние курения на функции альвеол легких.</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Регуляция дыхания.</w:t>
      </w:r>
      <w:r>
        <w:rPr>
          <w:rFonts w:ascii="Times New Roman" w:hAnsi="Times New Roman" w:cs="Times New Roman"/>
          <w:bCs/>
          <w:iCs/>
          <w:color w:val="000000"/>
          <w:sz w:val="24"/>
          <w:szCs w:val="24"/>
        </w:rPr>
        <w:t xml:space="preserve"> Контроль дыхания центральной нервной системой. Бессознательная и сознательная регуляция. Рефлексы кашля и чихания. Дыхательный центр. Гуморальная регуляция дыхания.</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дыхательной системы.</w:t>
      </w:r>
      <w:r>
        <w:rPr>
          <w:rFonts w:ascii="Times New Roman" w:hAnsi="Times New Roman" w:cs="Times New Roman"/>
          <w:bCs/>
          <w:iCs/>
          <w:color w:val="000000"/>
          <w:sz w:val="24"/>
          <w:szCs w:val="24"/>
        </w:rPr>
        <w:t xml:space="preserve"> Болезни органов дыхания, передающиеся через воздух (грипп, туберкулез легких). Рак легких. Значение флюорографии. Жизненная емкость легких. Значение закаливания, физических упражнений для тренировки органов дыхания и гигиены помещений для здоровья человека.</w:t>
      </w:r>
    </w:p>
    <w:p w:rsidR="00240F94"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Первая помощь при поражении органов дыхания.</w:t>
      </w:r>
      <w:r>
        <w:rPr>
          <w:rFonts w:ascii="Times New Roman" w:hAnsi="Times New Roman" w:cs="Times New Roman"/>
          <w:bCs/>
          <w:iCs/>
          <w:color w:val="000000"/>
          <w:sz w:val="24"/>
          <w:szCs w:val="24"/>
        </w:rPr>
        <w:t xml:space="preserve"> Первая помощь при попадании инородного тела в верхние дыхательные пути, при утоплении, удушении, заваливании землей, электротравмах.</w:t>
      </w:r>
      <w:r w:rsidR="00240F94">
        <w:rPr>
          <w:rFonts w:ascii="Times New Roman" w:hAnsi="Times New Roman" w:cs="Times New Roman"/>
          <w:bCs/>
          <w:iCs/>
          <w:color w:val="000000"/>
          <w:sz w:val="24"/>
          <w:szCs w:val="24"/>
        </w:rPr>
        <w:t xml:space="preserve"> Искусственное дыхание. Непрямой массаж сердца.</w:t>
      </w:r>
    </w:p>
    <w:p w:rsidR="00E72F87" w:rsidRDefault="00240F94" w:rsidP="00240F94">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5. Пищеварительная система (8ч)</w:t>
      </w:r>
    </w:p>
    <w:p w:rsidR="00240F94" w:rsidRDefault="00240F94"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Значение пищи. </w:t>
      </w:r>
      <w:r>
        <w:rPr>
          <w:rFonts w:ascii="Times New Roman" w:hAnsi="Times New Roman" w:cs="Times New Roman"/>
          <w:bCs/>
          <w:iCs/>
          <w:color w:val="000000"/>
          <w:sz w:val="24"/>
          <w:szCs w:val="24"/>
        </w:rPr>
        <w:t>Значение и состав пищи. Питательные вещества. Вода, минеральные вещества и витамины в пище. Правильная подготовка пищи к употреблению (части растений, накапливающие вредные вещества; санитарная обработка пищевых продуктов).</w:t>
      </w:r>
    </w:p>
    <w:p w:rsidR="00240F94" w:rsidRDefault="00240F94"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Строение пищеварительной системы.</w:t>
      </w:r>
      <w:r>
        <w:rPr>
          <w:rFonts w:ascii="Times New Roman" w:hAnsi="Times New Roman" w:cs="Times New Roman"/>
          <w:bCs/>
          <w:iCs/>
          <w:color w:val="000000"/>
          <w:sz w:val="24"/>
          <w:szCs w:val="24"/>
        </w:rPr>
        <w:t xml:space="preserve"> Значение пищеварения. Органы пищеварительной системы. Пищеварительные железы.</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Зубы.</w:t>
      </w:r>
      <w:r>
        <w:rPr>
          <w:rFonts w:ascii="Times New Roman" w:hAnsi="Times New Roman" w:cs="Times New Roman"/>
          <w:bCs/>
          <w:iCs/>
          <w:color w:val="000000"/>
          <w:sz w:val="24"/>
          <w:szCs w:val="24"/>
        </w:rPr>
        <w:t xml:space="preserve"> Строение зубного ряда человека. Смена зубов. Строение зуба. Значение зубов. Уход за зубами.</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lastRenderedPageBreak/>
        <w:t>Пищеварение в ротовой полости и в желудке.</w:t>
      </w:r>
      <w:r>
        <w:rPr>
          <w:rFonts w:ascii="Times New Roman" w:hAnsi="Times New Roman" w:cs="Times New Roman"/>
          <w:bCs/>
          <w:iCs/>
          <w:color w:val="000000"/>
          <w:sz w:val="24"/>
          <w:szCs w:val="24"/>
        </w:rPr>
        <w:t xml:space="preserve"> Механическая и химическая обработка пищи в ротовой полости. Пищеварение в желудке. Строение стенок желудка.</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Пищеварение в кишечнике.</w:t>
      </w:r>
      <w:r>
        <w:rPr>
          <w:rFonts w:ascii="Times New Roman" w:hAnsi="Times New Roman" w:cs="Times New Roman"/>
          <w:bCs/>
          <w:iCs/>
          <w:color w:val="000000"/>
          <w:sz w:val="24"/>
          <w:szCs w:val="24"/>
        </w:rPr>
        <w:t xml:space="preserve"> Химическая обработка пищи в тонком кишечнике и всасывание питательных веществ. Печень и ее функции. Толстая кишка, аппендикс и их функции.</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Регуляция пищеварения.</w:t>
      </w:r>
      <w:r>
        <w:rPr>
          <w:rFonts w:ascii="Times New Roman" w:hAnsi="Times New Roman" w:cs="Times New Roman"/>
          <w:bCs/>
          <w:iCs/>
          <w:color w:val="000000"/>
          <w:sz w:val="24"/>
          <w:szCs w:val="24"/>
        </w:rPr>
        <w:t xml:space="preserve"> Рефлексы органов пищеварительной системы. Работы И.П. Павлова в области изучения рефлексов. Гуморальная регуляция пищеварения. Правильное питание.</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органов пищеварения.</w:t>
      </w:r>
      <w:r>
        <w:rPr>
          <w:rFonts w:ascii="Times New Roman" w:hAnsi="Times New Roman" w:cs="Times New Roman"/>
          <w:bCs/>
          <w:iCs/>
          <w:color w:val="000000"/>
          <w:sz w:val="24"/>
          <w:szCs w:val="24"/>
        </w:rPr>
        <w:t xml:space="preserve"> Инфекционные заболевания </w:t>
      </w:r>
      <w:proofErr w:type="spellStart"/>
      <w:r>
        <w:rPr>
          <w:rFonts w:ascii="Times New Roman" w:hAnsi="Times New Roman" w:cs="Times New Roman"/>
          <w:bCs/>
          <w:iCs/>
          <w:color w:val="000000"/>
          <w:sz w:val="24"/>
          <w:szCs w:val="24"/>
        </w:rPr>
        <w:t>желудочно</w:t>
      </w:r>
      <w:proofErr w:type="spellEnd"/>
      <w:r>
        <w:rPr>
          <w:rFonts w:ascii="Times New Roman" w:hAnsi="Times New Roman" w:cs="Times New Roman"/>
          <w:bCs/>
          <w:iCs/>
          <w:color w:val="000000"/>
          <w:sz w:val="24"/>
          <w:szCs w:val="24"/>
        </w:rPr>
        <w:t xml:space="preserve"> – кишечного тракта</w:t>
      </w:r>
      <w:r w:rsidR="001C7E5C">
        <w:rPr>
          <w:rFonts w:ascii="Times New Roman" w:hAnsi="Times New Roman" w:cs="Times New Roman"/>
          <w:bCs/>
          <w:iCs/>
          <w:color w:val="000000"/>
          <w:sz w:val="24"/>
          <w:szCs w:val="24"/>
        </w:rPr>
        <w:t xml:space="preserve"> и глистные заболевания: способы </w:t>
      </w:r>
      <w:proofErr w:type="gramStart"/>
      <w:r w:rsidR="001C7E5C">
        <w:rPr>
          <w:rFonts w:ascii="Times New Roman" w:hAnsi="Times New Roman" w:cs="Times New Roman"/>
          <w:bCs/>
          <w:iCs/>
          <w:color w:val="000000"/>
          <w:sz w:val="24"/>
          <w:szCs w:val="24"/>
        </w:rPr>
        <w:t xml:space="preserve">заражения </w:t>
      </w:r>
      <w:r>
        <w:rPr>
          <w:rFonts w:ascii="Times New Roman" w:hAnsi="Times New Roman" w:cs="Times New Roman"/>
          <w:bCs/>
          <w:iCs/>
          <w:color w:val="000000"/>
          <w:sz w:val="24"/>
          <w:szCs w:val="24"/>
        </w:rPr>
        <w:t xml:space="preserve"> </w:t>
      </w:r>
      <w:r w:rsidR="001C7E5C">
        <w:rPr>
          <w:rFonts w:ascii="Times New Roman" w:hAnsi="Times New Roman" w:cs="Times New Roman"/>
          <w:bCs/>
          <w:iCs/>
          <w:color w:val="000000"/>
          <w:sz w:val="24"/>
          <w:szCs w:val="24"/>
        </w:rPr>
        <w:t>и</w:t>
      </w:r>
      <w:proofErr w:type="gramEnd"/>
      <w:r w:rsidR="001C7E5C">
        <w:rPr>
          <w:rFonts w:ascii="Times New Roman" w:hAnsi="Times New Roman" w:cs="Times New Roman"/>
          <w:bCs/>
          <w:iCs/>
          <w:color w:val="000000"/>
          <w:sz w:val="24"/>
          <w:szCs w:val="24"/>
        </w:rPr>
        <w:t xml:space="preserve"> симптомы. Пищевые отравления: симптомы и первая помощь.</w:t>
      </w:r>
    </w:p>
    <w:p w:rsidR="001C7E5C" w:rsidRDefault="00295555" w:rsidP="00295555">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6. Обмен веществ и энергии (3ч)</w:t>
      </w:r>
    </w:p>
    <w:p w:rsidR="00295555" w:rsidRDefault="00DF2718" w:rsidP="00295555">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Обменные процессы в организме. </w:t>
      </w:r>
      <w:r>
        <w:rPr>
          <w:rFonts w:ascii="Times New Roman" w:hAnsi="Times New Roman" w:cs="Times New Roman"/>
          <w:bCs/>
          <w:iCs/>
          <w:color w:val="000000"/>
          <w:sz w:val="24"/>
          <w:szCs w:val="24"/>
        </w:rPr>
        <w:t xml:space="preserve">Стадии обмена веществ. Пластический и энергетический обмен. </w:t>
      </w:r>
    </w:p>
    <w:p w:rsidR="00DF2718" w:rsidRDefault="00DF2718" w:rsidP="00295555">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Нормы питания.</w:t>
      </w:r>
      <w:r>
        <w:rPr>
          <w:rFonts w:ascii="Times New Roman" w:hAnsi="Times New Roman" w:cs="Times New Roman"/>
          <w:bCs/>
          <w:iCs/>
          <w:color w:val="000000"/>
          <w:sz w:val="24"/>
          <w:szCs w:val="24"/>
        </w:rPr>
        <w:t xml:space="preserve"> Расход энергии в организме. Факторы, влияющие на основной и общий обмен организма. Нормы питания. Калорийность пищи.</w:t>
      </w:r>
    </w:p>
    <w:p w:rsidR="00DF2718" w:rsidRDefault="00DF2718" w:rsidP="00295555">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Витамины.</w:t>
      </w:r>
      <w:r>
        <w:rPr>
          <w:rFonts w:ascii="Times New Roman" w:hAnsi="Times New Roman" w:cs="Times New Roman"/>
          <w:bCs/>
          <w:iCs/>
          <w:color w:val="000000"/>
          <w:sz w:val="24"/>
          <w:szCs w:val="24"/>
        </w:rPr>
        <w:t xml:space="preserve"> Роль витаминов в организме. </w:t>
      </w:r>
      <w:proofErr w:type="spellStart"/>
      <w:r>
        <w:rPr>
          <w:rFonts w:ascii="Times New Roman" w:hAnsi="Times New Roman" w:cs="Times New Roman"/>
          <w:bCs/>
          <w:iCs/>
          <w:color w:val="000000"/>
          <w:sz w:val="24"/>
          <w:szCs w:val="24"/>
        </w:rPr>
        <w:t>Гипер</w:t>
      </w:r>
      <w:proofErr w:type="spellEnd"/>
      <w:r>
        <w:rPr>
          <w:rFonts w:ascii="Times New Roman" w:hAnsi="Times New Roman" w:cs="Times New Roman"/>
          <w:bCs/>
          <w:iCs/>
          <w:color w:val="000000"/>
          <w:sz w:val="24"/>
          <w:szCs w:val="24"/>
        </w:rPr>
        <w:t>-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p w:rsidR="00DF2718" w:rsidRDefault="00DF2718" w:rsidP="00DF2718">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7. Мочевыделительная система (2ч)</w:t>
      </w:r>
    </w:p>
    <w:p w:rsidR="00DF2718" w:rsidRDefault="00BE7312" w:rsidP="00DF271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Строение и функции почек. </w:t>
      </w:r>
      <w:r>
        <w:rPr>
          <w:rFonts w:ascii="Times New Roman" w:hAnsi="Times New Roman" w:cs="Times New Roman"/>
          <w:bCs/>
          <w:iCs/>
          <w:color w:val="000000"/>
          <w:sz w:val="24"/>
          <w:szCs w:val="24"/>
        </w:rPr>
        <w:t>Строение мочевыделительной системы. Функции почек. Строение нефрона. Механизм фильтрации мочи в нефроне. Этапы формирования мочи в почках.</w:t>
      </w:r>
    </w:p>
    <w:p w:rsidR="00BE7312" w:rsidRDefault="0085072D" w:rsidP="00DF271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органов мочевыделения.</w:t>
      </w:r>
      <w:r>
        <w:rPr>
          <w:rFonts w:ascii="Times New Roman" w:hAnsi="Times New Roman" w:cs="Times New Roman"/>
          <w:bCs/>
          <w:iCs/>
          <w:color w:val="000000"/>
          <w:sz w:val="24"/>
          <w:szCs w:val="24"/>
        </w:rPr>
        <w:t xml:space="preserve"> Питьевой режим. Причины заболевания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w:t>
      </w:r>
    </w:p>
    <w:p w:rsidR="0085072D" w:rsidRDefault="0085072D" w:rsidP="0085072D">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8. Кожа (3ч)</w:t>
      </w:r>
    </w:p>
    <w:p w:rsidR="0085072D" w:rsidRDefault="005924E2" w:rsidP="005924E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Значение кожи и ее строение. </w:t>
      </w:r>
      <w:r>
        <w:rPr>
          <w:rFonts w:ascii="Times New Roman" w:hAnsi="Times New Roman" w:cs="Times New Roman"/>
          <w:bCs/>
          <w:iCs/>
          <w:color w:val="000000"/>
          <w:sz w:val="24"/>
          <w:szCs w:val="24"/>
        </w:rPr>
        <w:t>Функции кожных покровов. Строение кожи.</w:t>
      </w:r>
    </w:p>
    <w:p w:rsidR="005924E2" w:rsidRDefault="005924E2" w:rsidP="005924E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Нарушения кожных покровов и повреждения кожи.</w:t>
      </w:r>
      <w:r>
        <w:rPr>
          <w:rFonts w:ascii="Times New Roman" w:hAnsi="Times New Roman" w:cs="Times New Roman"/>
          <w:bCs/>
          <w:iCs/>
          <w:color w:val="000000"/>
          <w:sz w:val="24"/>
          <w:szCs w:val="24"/>
        </w:rPr>
        <w:t xml:space="preserve"> Причины нарушения здоровья кожных покровов. Первая помощь при ожогах, обморожения. Инфекции кожи (грибковые заболевания. чесотка).</w:t>
      </w:r>
    </w:p>
    <w:p w:rsidR="005924E2" w:rsidRDefault="005924E2" w:rsidP="005924E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Гигиена кожных покровов.</w:t>
      </w:r>
      <w:r>
        <w:rPr>
          <w:rFonts w:ascii="Times New Roman" w:hAnsi="Times New Roman" w:cs="Times New Roman"/>
          <w:bCs/>
          <w:iCs/>
          <w:color w:val="000000"/>
          <w:sz w:val="24"/>
          <w:szCs w:val="24"/>
        </w:rPr>
        <w:t xml:space="preserve"> Участие кожи в терморегуляции. Закаливание. Первая помощь при тепловом и солнечном ударах.</w:t>
      </w:r>
    </w:p>
    <w:p w:rsidR="005924E2" w:rsidRDefault="00B35C6D" w:rsidP="005924E2">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9. Эндокринная система (1ч)</w:t>
      </w:r>
    </w:p>
    <w:p w:rsidR="00B35C6D" w:rsidRDefault="00B35C6D" w:rsidP="00B35C6D">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Железы внешней, внутренней и смешанной секреции. </w:t>
      </w:r>
      <w:r>
        <w:rPr>
          <w:rFonts w:ascii="Times New Roman" w:hAnsi="Times New Roman" w:cs="Times New Roman"/>
          <w:bCs/>
          <w:iCs/>
          <w:color w:val="000000"/>
          <w:sz w:val="24"/>
          <w:szCs w:val="24"/>
        </w:rPr>
        <w:t>Отличия и сходства желез внешней, внутренней и смешанной секреции, их функции. Эндокринная система.</w:t>
      </w:r>
    </w:p>
    <w:p w:rsidR="00B35C6D" w:rsidRDefault="00B35C6D" w:rsidP="00B35C6D">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Роль гормонов в организме.</w:t>
      </w:r>
      <w:r>
        <w:rPr>
          <w:rFonts w:ascii="Times New Roman" w:hAnsi="Times New Roman" w:cs="Times New Roman"/>
          <w:bCs/>
          <w:iCs/>
          <w:color w:val="000000"/>
          <w:sz w:val="24"/>
          <w:szCs w:val="24"/>
        </w:rPr>
        <w:t xml:space="preserve"> Роль гормонов в росте и развитии организма. Влияние нарушений работы гипофиза, щитовидной железы на процессы</w:t>
      </w:r>
      <w:r w:rsidR="00466F25">
        <w:rPr>
          <w:rFonts w:ascii="Times New Roman" w:hAnsi="Times New Roman" w:cs="Times New Roman"/>
          <w:bCs/>
          <w:iCs/>
          <w:color w:val="000000"/>
          <w:sz w:val="24"/>
          <w:szCs w:val="24"/>
        </w:rPr>
        <w:t xml:space="preserve"> роста и развития. Роль поджелудочной железы в организме. Сахарный диабет. Роль надпочечников в организме. Адреналин и норадреналин.</w:t>
      </w:r>
    </w:p>
    <w:p w:rsidR="00466F25" w:rsidRDefault="00B15754" w:rsidP="00466F25">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10. Нервная система (4ч)</w:t>
      </w:r>
    </w:p>
    <w:p w:rsidR="00B15754"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lastRenderedPageBreak/>
        <w:t xml:space="preserve">Значение, строение и функции нервной системы. </w:t>
      </w:r>
      <w:r>
        <w:rPr>
          <w:rFonts w:ascii="Times New Roman" w:hAnsi="Times New Roman" w:cs="Times New Roman"/>
          <w:bCs/>
          <w:iCs/>
          <w:color w:val="000000"/>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Автономный отдел нервной системы.</w:t>
      </w:r>
      <w:r>
        <w:rPr>
          <w:rFonts w:ascii="Times New Roman" w:hAnsi="Times New Roman" w:cs="Times New Roman"/>
          <w:bCs/>
          <w:iCs/>
          <w:color w:val="000000"/>
          <w:sz w:val="24"/>
          <w:szCs w:val="24"/>
        </w:rPr>
        <w:t xml:space="preserve"> Парасимпатический и симпатический подотделы автономного отдела нервной системы.</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Нейрогуморальная регуляция.</w:t>
      </w:r>
      <w:r>
        <w:rPr>
          <w:rFonts w:ascii="Times New Roman" w:hAnsi="Times New Roman" w:cs="Times New Roman"/>
          <w:bCs/>
          <w:iCs/>
          <w:color w:val="000000"/>
          <w:sz w:val="24"/>
          <w:szCs w:val="24"/>
        </w:rPr>
        <w:t xml:space="preserve"> Связь желез внутренней 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Спинной мозг.</w:t>
      </w:r>
      <w:r>
        <w:rPr>
          <w:rFonts w:ascii="Times New Roman" w:hAnsi="Times New Roman" w:cs="Times New Roman"/>
          <w:bCs/>
          <w:iCs/>
          <w:color w:val="000000"/>
          <w:sz w:val="24"/>
          <w:szCs w:val="24"/>
        </w:rPr>
        <w:t xml:space="preserve"> Строение спинного мозга. Рефлекторная функция спинного мозга (соматические и вегетативные рефлексы). Проводящая функция спинного мозга.</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Головной мозг.</w:t>
      </w:r>
      <w:r>
        <w:rPr>
          <w:rFonts w:ascii="Times New Roman" w:hAnsi="Times New Roman" w:cs="Times New Roman"/>
          <w:bCs/>
          <w:iCs/>
          <w:color w:val="000000"/>
          <w:sz w:val="24"/>
          <w:szCs w:val="24"/>
        </w:rPr>
        <w:t xml:space="preserve"> Серое и белое вещество головного мозга. Строение и функции отделов головного мозга. Расположение и функции зон коры больших полушарий.</w:t>
      </w:r>
    </w:p>
    <w:p w:rsidR="0017217A" w:rsidRDefault="0017217A" w:rsidP="0017217A">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11. Органы чувств. Анализаторы (6ч)</w:t>
      </w:r>
    </w:p>
    <w:p w:rsidR="0017217A" w:rsidRDefault="006C7D1F"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Принципы работы органов чувств и анализаторов. </w:t>
      </w:r>
      <w:r>
        <w:rPr>
          <w:rFonts w:ascii="Times New Roman" w:hAnsi="Times New Roman" w:cs="Times New Roman"/>
          <w:bCs/>
          <w:iCs/>
          <w:color w:val="000000"/>
          <w:sz w:val="24"/>
          <w:szCs w:val="24"/>
        </w:rPr>
        <w:t>Пять чувств человека. Расположение, функции анализаторов и особенности их работы. Развитость органов чувств и тренировка. Иллюзия.</w:t>
      </w:r>
    </w:p>
    <w:p w:rsidR="006C7D1F" w:rsidRDefault="006C7D1F"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Орган зрения и зрительный анализатор.</w:t>
      </w:r>
      <w:r>
        <w:rPr>
          <w:rFonts w:ascii="Times New Roman" w:hAnsi="Times New Roman" w:cs="Times New Roman"/>
          <w:bCs/>
          <w:iCs/>
          <w:color w:val="000000"/>
          <w:sz w:val="24"/>
          <w:szCs w:val="24"/>
        </w:rPr>
        <w:t xml:space="preserve"> Значение зрения. Строение глаза. </w:t>
      </w:r>
      <w:r w:rsidR="00B278A4">
        <w:rPr>
          <w:rFonts w:ascii="Times New Roman" w:hAnsi="Times New Roman" w:cs="Times New Roman"/>
          <w:bCs/>
          <w:iCs/>
          <w:color w:val="000000"/>
          <w:sz w:val="24"/>
          <w:szCs w:val="24"/>
        </w:rPr>
        <w:t>Слюнные железы. Оболочки глаза.</w:t>
      </w:r>
    </w:p>
    <w:p w:rsidR="00B278A4" w:rsidRDefault="00B278A4"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и повреждения глаз.</w:t>
      </w:r>
      <w:r>
        <w:rPr>
          <w:rFonts w:ascii="Times New Roman" w:hAnsi="Times New Roman" w:cs="Times New Roman"/>
          <w:bCs/>
          <w:iCs/>
          <w:color w:val="000000"/>
          <w:sz w:val="24"/>
          <w:szCs w:val="24"/>
        </w:rPr>
        <w:t xml:space="preserve"> Близорукость и дальнозоркость. Первая помощь при повреждении глаз.</w:t>
      </w:r>
    </w:p>
    <w:p w:rsidR="00B278A4" w:rsidRDefault="00B278A4"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Орган слуха, равновесия и их анализаторы.</w:t>
      </w:r>
      <w:r>
        <w:rPr>
          <w:rFonts w:ascii="Times New Roman" w:hAnsi="Times New Roman" w:cs="Times New Roman"/>
          <w:bCs/>
          <w:iCs/>
          <w:color w:val="000000"/>
          <w:sz w:val="24"/>
          <w:szCs w:val="24"/>
        </w:rPr>
        <w:t xml:space="preserve"> Значение слуха. Части уха. Строение и функции наружного, среднего и внутреннего уха. Шум как фактор, вредно влияющий на слух. Заболевания уха. Строение и расположение органа равновесия.</w:t>
      </w:r>
    </w:p>
    <w:p w:rsidR="00B278A4" w:rsidRDefault="00B278A4"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Орган осязания, обоняния и вкуса.</w:t>
      </w:r>
      <w:r>
        <w:rPr>
          <w:rFonts w:ascii="Times New Roman" w:hAnsi="Times New Roman" w:cs="Times New Roman"/>
          <w:bCs/>
          <w:iCs/>
          <w:color w:val="000000"/>
          <w:sz w:val="24"/>
          <w:szCs w:val="24"/>
        </w:rPr>
        <w:t xml:space="preserve"> Значение, расположение и устройство органов осязания, обоняния и вкуса. Вредные пахучие вещества. Особенности работы органа вкуса.</w:t>
      </w:r>
    </w:p>
    <w:p w:rsidR="00B278A4" w:rsidRDefault="009F0C82" w:rsidP="00B278A4">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12. Поведение и психика (8ч)</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Врожденные формы поведения. </w:t>
      </w:r>
      <w:r>
        <w:rPr>
          <w:rFonts w:ascii="Times New Roman" w:hAnsi="Times New Roman" w:cs="Times New Roman"/>
          <w:bCs/>
          <w:iCs/>
          <w:color w:val="000000"/>
          <w:sz w:val="24"/>
          <w:szCs w:val="24"/>
        </w:rPr>
        <w:t>Положительные и отрицательные (побудительные и тормозные) инстинкты и рефлексы. Явления запечатления (импринтинга).</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Приобретенные формы поведения.</w:t>
      </w:r>
      <w:r>
        <w:rPr>
          <w:rFonts w:ascii="Times New Roman" w:hAnsi="Times New Roman" w:cs="Times New Roman"/>
          <w:bCs/>
          <w:iCs/>
          <w:color w:val="000000"/>
          <w:sz w:val="24"/>
          <w:szCs w:val="24"/>
        </w:rPr>
        <w:t xml:space="preserve"> Условные рефлексы и торможение рефлекса. Подкрепление рефлекса. Динамический стереотип.</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Закономерности работы головного мозга.</w:t>
      </w:r>
      <w:r>
        <w:rPr>
          <w:rFonts w:ascii="Times New Roman" w:hAnsi="Times New Roman" w:cs="Times New Roman"/>
          <w:bCs/>
          <w:iCs/>
          <w:color w:val="000000"/>
          <w:sz w:val="24"/>
          <w:szCs w:val="24"/>
        </w:rPr>
        <w:t xml:space="preserve"> Центральное торможение. Безусловное (врожденное) и условное (приобретенное) торможение. Явление доминанты. Закон взаимной индукции.</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Биологические ритмы.</w:t>
      </w:r>
      <w:r>
        <w:rPr>
          <w:rFonts w:ascii="Times New Roman" w:hAnsi="Times New Roman" w:cs="Times New Roman"/>
          <w:bCs/>
          <w:iCs/>
          <w:color w:val="000000"/>
          <w:sz w:val="24"/>
          <w:szCs w:val="24"/>
        </w:rPr>
        <w:t xml:space="preserve"> Сон и его значение. Сон как составляющая суточных биоритмов</w:t>
      </w:r>
      <w:r w:rsidR="008428DB">
        <w:rPr>
          <w:rFonts w:ascii="Times New Roman" w:hAnsi="Times New Roman" w:cs="Times New Roman"/>
          <w:bCs/>
          <w:iCs/>
          <w:color w:val="000000"/>
          <w:sz w:val="24"/>
          <w:szCs w:val="24"/>
        </w:rPr>
        <w:t>. Медленный и быстрый сон. Природа сновидений. Значение сна для человека. Гигиена сна.</w:t>
      </w:r>
    </w:p>
    <w:p w:rsidR="008428DB" w:rsidRDefault="008428DB"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Особенности высшей нервной деятельности человека.</w:t>
      </w:r>
      <w:r>
        <w:rPr>
          <w:rFonts w:ascii="Times New Roman" w:hAnsi="Times New Roman" w:cs="Times New Roman"/>
          <w:bCs/>
          <w:iCs/>
          <w:color w:val="000000"/>
          <w:sz w:val="24"/>
          <w:szCs w:val="24"/>
        </w:rPr>
        <w:t xml:space="preserve"> Познавательные процессы. Наука о высшей нервной деятельности. Появление и развитие речи в эволюции человека и индивидуальном развитии. Внутренняя и внешняя речь. Восприятие и впечатление. Виды и процессы памяти. Особенности запоминания. Воображение и мышление.</w:t>
      </w:r>
    </w:p>
    <w:p w:rsidR="008428DB" w:rsidRDefault="008428DB"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Воля и эмоции.</w:t>
      </w:r>
      <w:r>
        <w:rPr>
          <w:rFonts w:ascii="Times New Roman" w:hAnsi="Times New Roman" w:cs="Times New Roman"/>
          <w:bCs/>
          <w:iCs/>
          <w:color w:val="000000"/>
          <w:sz w:val="24"/>
          <w:szCs w:val="24"/>
        </w:rPr>
        <w:t xml:space="preserve"> </w:t>
      </w:r>
      <w:r>
        <w:rPr>
          <w:rFonts w:ascii="Times New Roman" w:hAnsi="Times New Roman" w:cs="Times New Roman"/>
          <w:b/>
          <w:bCs/>
          <w:i/>
          <w:iCs/>
          <w:color w:val="000000"/>
          <w:sz w:val="24"/>
          <w:szCs w:val="24"/>
        </w:rPr>
        <w:t xml:space="preserve">Внимание. Регуляция поведения. </w:t>
      </w:r>
      <w:r>
        <w:rPr>
          <w:rFonts w:ascii="Times New Roman" w:hAnsi="Times New Roman" w:cs="Times New Roman"/>
          <w:bCs/>
          <w:iCs/>
          <w:color w:val="000000"/>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p w:rsidR="008428DB" w:rsidRDefault="008428DB"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lastRenderedPageBreak/>
        <w:t>Режим дня.</w:t>
      </w:r>
      <w:r>
        <w:rPr>
          <w:rFonts w:ascii="Times New Roman" w:hAnsi="Times New Roman" w:cs="Times New Roman"/>
          <w:bCs/>
          <w:iCs/>
          <w:color w:val="000000"/>
          <w:sz w:val="24"/>
          <w:szCs w:val="24"/>
        </w:rPr>
        <w:t xml:space="preserve"> </w:t>
      </w:r>
      <w:r>
        <w:rPr>
          <w:rFonts w:ascii="Times New Roman" w:hAnsi="Times New Roman" w:cs="Times New Roman"/>
          <w:b/>
          <w:bCs/>
          <w:i/>
          <w:iCs/>
          <w:color w:val="000000"/>
          <w:sz w:val="24"/>
          <w:szCs w:val="24"/>
        </w:rPr>
        <w:t xml:space="preserve">Работоспособность. </w:t>
      </w:r>
      <w:r>
        <w:rPr>
          <w:rFonts w:ascii="Times New Roman" w:hAnsi="Times New Roman" w:cs="Times New Roman"/>
          <w:bCs/>
          <w:iCs/>
          <w:color w:val="000000"/>
          <w:sz w:val="24"/>
          <w:szCs w:val="24"/>
        </w:rPr>
        <w:t>Стадии работоспособности (врабатывание, устойчивая работоспособность, истощение). Значение и состав правильного режима дня, активного отдыха.</w:t>
      </w:r>
    </w:p>
    <w:p w:rsidR="008428DB" w:rsidRDefault="00D902C8" w:rsidP="008428DB">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13. Индивидуальное развитие организма (6ч)</w:t>
      </w:r>
    </w:p>
    <w:p w:rsidR="00D902C8" w:rsidRDefault="00D902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Половая система человека. </w:t>
      </w:r>
      <w:r>
        <w:rPr>
          <w:rFonts w:ascii="Times New Roman" w:hAnsi="Times New Roman" w:cs="Times New Roman"/>
          <w:bCs/>
          <w:iCs/>
          <w:color w:val="000000"/>
          <w:sz w:val="24"/>
          <w:szCs w:val="24"/>
        </w:rPr>
        <w:t xml:space="preserve">Факторы, определяющие пол. Строение женской и мужской половой системы. </w:t>
      </w:r>
      <w:r w:rsidR="007B19C8">
        <w:rPr>
          <w:rFonts w:ascii="Times New Roman" w:hAnsi="Times New Roman" w:cs="Times New Roman"/>
          <w:bCs/>
          <w:iCs/>
          <w:color w:val="000000"/>
          <w:sz w:val="24"/>
          <w:szCs w:val="24"/>
        </w:rPr>
        <w:t>Созревание половых клеток и сопутствующие процессы в организме. Гигиена внешних половых органов. Причины наследственных заболеваний.</w:t>
      </w:r>
    </w:p>
    <w:p w:rsidR="007B19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наследственные, врожденные, передающиеся половым путем.</w:t>
      </w:r>
      <w:r>
        <w:rPr>
          <w:rFonts w:ascii="Times New Roman" w:hAnsi="Times New Roman" w:cs="Times New Roman"/>
          <w:bCs/>
          <w:iCs/>
          <w:color w:val="000000"/>
          <w:sz w:val="24"/>
          <w:szCs w:val="24"/>
        </w:rPr>
        <w:t xml:space="preserve"> Врожденные заболевания. Заболевания, передаваемые половым путем. СПИД.</w:t>
      </w:r>
    </w:p>
    <w:p w:rsidR="007B19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Внутриутробное развитие организма.</w:t>
      </w:r>
      <w:r>
        <w:rPr>
          <w:rFonts w:ascii="Times New Roman" w:hAnsi="Times New Roman" w:cs="Times New Roman"/>
          <w:bCs/>
          <w:iCs/>
          <w:color w:val="000000"/>
          <w:sz w:val="24"/>
          <w:szCs w:val="24"/>
        </w:rPr>
        <w:t xml:space="preserve"> Развитие после рождения. Созревание зародыша. Закономерности роста и развития ребенка. Ростовые скачки. Календарный и биологический возраст.</w:t>
      </w:r>
    </w:p>
    <w:p w:rsidR="007B19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Вред </w:t>
      </w:r>
      <w:proofErr w:type="spellStart"/>
      <w:r>
        <w:rPr>
          <w:rFonts w:ascii="Times New Roman" w:hAnsi="Times New Roman" w:cs="Times New Roman"/>
          <w:b/>
          <w:bCs/>
          <w:i/>
          <w:iCs/>
          <w:color w:val="000000"/>
          <w:sz w:val="24"/>
          <w:szCs w:val="24"/>
        </w:rPr>
        <w:t>наркогенных</w:t>
      </w:r>
      <w:proofErr w:type="spellEnd"/>
      <w:r>
        <w:rPr>
          <w:rFonts w:ascii="Times New Roman" w:hAnsi="Times New Roman" w:cs="Times New Roman"/>
          <w:b/>
          <w:bCs/>
          <w:i/>
          <w:iCs/>
          <w:color w:val="000000"/>
          <w:sz w:val="24"/>
          <w:szCs w:val="24"/>
        </w:rPr>
        <w:t xml:space="preserve"> веществ.</w:t>
      </w:r>
      <w:r>
        <w:rPr>
          <w:rFonts w:ascii="Times New Roman" w:hAnsi="Times New Roman" w:cs="Times New Roman"/>
          <w:bCs/>
          <w:iCs/>
          <w:color w:val="000000"/>
          <w:sz w:val="24"/>
          <w:szCs w:val="24"/>
        </w:rPr>
        <w:t xml:space="preserve"> Примеры </w:t>
      </w:r>
      <w:proofErr w:type="spellStart"/>
      <w:r>
        <w:rPr>
          <w:rFonts w:ascii="Times New Roman" w:hAnsi="Times New Roman" w:cs="Times New Roman"/>
          <w:bCs/>
          <w:iCs/>
          <w:color w:val="000000"/>
          <w:sz w:val="24"/>
          <w:szCs w:val="24"/>
        </w:rPr>
        <w:t>наркогенных</w:t>
      </w:r>
      <w:proofErr w:type="spellEnd"/>
      <w:r>
        <w:rPr>
          <w:rFonts w:ascii="Times New Roman" w:hAnsi="Times New Roman" w:cs="Times New Roman"/>
          <w:bCs/>
          <w:iCs/>
          <w:color w:val="000000"/>
          <w:sz w:val="24"/>
          <w:szCs w:val="24"/>
        </w:rPr>
        <w:t xml:space="preserve"> веществ. Причины обращения молодых людей к </w:t>
      </w:r>
      <w:proofErr w:type="spellStart"/>
      <w:r>
        <w:rPr>
          <w:rFonts w:ascii="Times New Roman" w:hAnsi="Times New Roman" w:cs="Times New Roman"/>
          <w:bCs/>
          <w:iCs/>
          <w:color w:val="000000"/>
          <w:sz w:val="24"/>
          <w:szCs w:val="24"/>
        </w:rPr>
        <w:t>наркогенным</w:t>
      </w:r>
      <w:proofErr w:type="spellEnd"/>
      <w:r>
        <w:rPr>
          <w:rFonts w:ascii="Times New Roman" w:hAnsi="Times New Roman" w:cs="Times New Roman"/>
          <w:bCs/>
          <w:iCs/>
          <w:color w:val="000000"/>
          <w:sz w:val="24"/>
          <w:szCs w:val="24"/>
        </w:rPr>
        <w:t xml:space="preserve"> веществам. Процесс привыкания к курению. Последствия курения. Влияния алкоголя на организм. Опасность наркотической зависимости. Реакции абстиненции.</w:t>
      </w:r>
    </w:p>
    <w:p w:rsidR="007B19C8" w:rsidRPr="00D902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Психологические особенности личности.</w:t>
      </w:r>
      <w:r>
        <w:rPr>
          <w:rFonts w:ascii="Times New Roman" w:hAnsi="Times New Roman" w:cs="Times New Roman"/>
          <w:bCs/>
          <w:iCs/>
          <w:color w:val="000000"/>
          <w:sz w:val="24"/>
          <w:szCs w:val="24"/>
        </w:rPr>
        <w:t xml:space="preserve"> Типы темперамента. Характер личности и факторы, влияющие на него. Экстраверты и интроверты. Интересы и склонности, способности. Выбор будущей профессиональной деятельности.</w:t>
      </w:r>
    </w:p>
    <w:p w:rsidR="0036273D" w:rsidRDefault="0036273D" w:rsidP="0036273D">
      <w:pPr>
        <w:pStyle w:val="Default"/>
        <w:spacing w:line="276" w:lineRule="auto"/>
        <w:jc w:val="center"/>
        <w:rPr>
          <w:b/>
          <w:bCs/>
          <w:iCs/>
        </w:rPr>
      </w:pPr>
      <w:r w:rsidRPr="003C6D8A">
        <w:rPr>
          <w:b/>
          <w:bCs/>
          <w:iCs/>
        </w:rPr>
        <w:t xml:space="preserve">9 </w:t>
      </w:r>
      <w:r w:rsidR="001C19BD">
        <w:rPr>
          <w:b/>
          <w:bCs/>
          <w:iCs/>
        </w:rPr>
        <w:t>КЛАСС -  68</w:t>
      </w:r>
      <w:r w:rsidR="00B35452">
        <w:rPr>
          <w:b/>
          <w:bCs/>
          <w:iCs/>
        </w:rPr>
        <w:t xml:space="preserve"> ч</w:t>
      </w:r>
      <w:r w:rsidR="00513AFD">
        <w:rPr>
          <w:b/>
          <w:bCs/>
          <w:iCs/>
        </w:rPr>
        <w:t>асов</w:t>
      </w:r>
    </w:p>
    <w:p w:rsidR="00595CFB" w:rsidRDefault="00595CFB" w:rsidP="0036273D">
      <w:pPr>
        <w:pStyle w:val="Default"/>
        <w:spacing w:line="276" w:lineRule="auto"/>
        <w:jc w:val="center"/>
        <w:rPr>
          <w:b/>
          <w:bCs/>
          <w:iCs/>
        </w:rPr>
      </w:pPr>
      <w:r>
        <w:rPr>
          <w:b/>
          <w:bCs/>
          <w:iCs/>
        </w:rPr>
        <w:t>Тема 1. Общие закономерности жизни (5ч)</w:t>
      </w:r>
    </w:p>
    <w:p w:rsidR="00595CFB" w:rsidRDefault="00595CFB" w:rsidP="00595CFB">
      <w:pPr>
        <w:pStyle w:val="Default"/>
        <w:spacing w:line="276" w:lineRule="auto"/>
        <w:jc w:val="both"/>
        <w:rPr>
          <w:bCs/>
          <w:iCs/>
        </w:rPr>
      </w:pPr>
      <w:r>
        <w:rPr>
          <w:b/>
          <w:bCs/>
          <w:i/>
          <w:iCs/>
        </w:rPr>
        <w:tab/>
        <w:t xml:space="preserve">Биология – наука о живом мире. </w:t>
      </w:r>
      <w:r>
        <w:rPr>
          <w:bCs/>
          <w:iCs/>
        </w:rP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595CFB" w:rsidRDefault="00595CFB" w:rsidP="00595CFB">
      <w:pPr>
        <w:pStyle w:val="Default"/>
        <w:spacing w:line="276" w:lineRule="auto"/>
        <w:jc w:val="both"/>
        <w:rPr>
          <w:bCs/>
          <w:iCs/>
        </w:rPr>
      </w:pPr>
      <w:r>
        <w:rPr>
          <w:bCs/>
          <w:iCs/>
        </w:rPr>
        <w:tab/>
      </w:r>
      <w:r>
        <w:rPr>
          <w:b/>
          <w:bCs/>
          <w:i/>
          <w:iCs/>
        </w:rPr>
        <w:t xml:space="preserve">Методы биологических исследований. </w:t>
      </w:r>
      <w:r>
        <w:rPr>
          <w:bCs/>
          <w:iCs/>
        </w:rPr>
        <w:t>Многообразие методов биологических исследований.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p w:rsidR="00595CFB" w:rsidRDefault="00595CFB" w:rsidP="00595CFB">
      <w:pPr>
        <w:pStyle w:val="Default"/>
        <w:spacing w:line="276" w:lineRule="auto"/>
        <w:jc w:val="both"/>
        <w:rPr>
          <w:bCs/>
          <w:iCs/>
        </w:rPr>
      </w:pPr>
      <w:r>
        <w:rPr>
          <w:bCs/>
          <w:iCs/>
        </w:rPr>
        <w:tab/>
      </w:r>
      <w:r>
        <w:rPr>
          <w:b/>
          <w:bCs/>
          <w:i/>
          <w:iCs/>
        </w:rPr>
        <w:t xml:space="preserve">Общие свойства живых организмов. </w:t>
      </w:r>
      <w:r w:rsidR="00F672A8">
        <w:rPr>
          <w:bCs/>
          <w:iCs/>
        </w:rPr>
        <w:t>Отличительные признаки живого и неживого –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p w:rsidR="00F672A8" w:rsidRDefault="00F672A8" w:rsidP="00595CFB">
      <w:pPr>
        <w:pStyle w:val="Default"/>
        <w:spacing w:line="276" w:lineRule="auto"/>
        <w:jc w:val="both"/>
        <w:rPr>
          <w:bCs/>
          <w:iCs/>
        </w:rPr>
      </w:pPr>
      <w:r>
        <w:rPr>
          <w:b/>
          <w:bCs/>
          <w:i/>
          <w:iCs/>
        </w:rPr>
        <w:tab/>
      </w:r>
      <w:r w:rsidR="00630D39">
        <w:rPr>
          <w:b/>
          <w:bCs/>
          <w:i/>
          <w:iCs/>
        </w:rPr>
        <w:t xml:space="preserve">Многообразие форм жизни. </w:t>
      </w:r>
      <w:r w:rsidR="00630D39">
        <w:rPr>
          <w:bCs/>
          <w:iCs/>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p w:rsidR="00630D39" w:rsidRDefault="001F5B85" w:rsidP="00630D39">
      <w:pPr>
        <w:pStyle w:val="Default"/>
        <w:spacing w:line="276" w:lineRule="auto"/>
        <w:jc w:val="center"/>
        <w:rPr>
          <w:b/>
          <w:bCs/>
          <w:iCs/>
        </w:rPr>
      </w:pPr>
      <w:r>
        <w:rPr>
          <w:b/>
          <w:bCs/>
          <w:iCs/>
        </w:rPr>
        <w:t>Тема 2. Явления и закономерности жизни на клеточном уровне (11ч)</w:t>
      </w:r>
    </w:p>
    <w:p w:rsidR="001F5B85" w:rsidRDefault="001F5B85" w:rsidP="001F5B85">
      <w:pPr>
        <w:pStyle w:val="Default"/>
        <w:spacing w:line="276" w:lineRule="auto"/>
        <w:jc w:val="both"/>
        <w:rPr>
          <w:bCs/>
          <w:iCs/>
        </w:rPr>
      </w:pPr>
      <w:r>
        <w:rPr>
          <w:b/>
          <w:bCs/>
          <w:i/>
          <w:iCs/>
        </w:rPr>
        <w:tab/>
        <w:t xml:space="preserve">Многообразие клеток. </w:t>
      </w:r>
      <w:r>
        <w:rPr>
          <w:bCs/>
          <w:iCs/>
        </w:rPr>
        <w:t>Многообразие типов клеток (свободноживущие и образующие ткани, прокариот, эукариот). Роль ученых в изучении клетки.</w:t>
      </w:r>
    </w:p>
    <w:p w:rsidR="001F5B85" w:rsidRDefault="001F5B85" w:rsidP="001F5B85">
      <w:pPr>
        <w:pStyle w:val="Default"/>
        <w:spacing w:line="276" w:lineRule="auto"/>
        <w:jc w:val="both"/>
        <w:rPr>
          <w:bCs/>
          <w:iCs/>
        </w:rPr>
      </w:pPr>
      <w:r>
        <w:rPr>
          <w:bCs/>
          <w:iCs/>
        </w:rPr>
        <w:tab/>
      </w:r>
      <w:r>
        <w:rPr>
          <w:b/>
          <w:bCs/>
          <w:i/>
          <w:iCs/>
        </w:rPr>
        <w:t xml:space="preserve">Химические вещества в клетке. </w:t>
      </w:r>
      <w:r w:rsidR="001E1BF4">
        <w:rPr>
          <w:bCs/>
          <w:iCs/>
        </w:rPr>
        <w:t>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в организме и их функции в жизнедеятельности клетки.</w:t>
      </w:r>
    </w:p>
    <w:p w:rsidR="001E1BF4" w:rsidRDefault="002B185E" w:rsidP="001F5B85">
      <w:pPr>
        <w:pStyle w:val="Default"/>
        <w:spacing w:line="276" w:lineRule="auto"/>
        <w:jc w:val="both"/>
        <w:rPr>
          <w:bCs/>
          <w:iCs/>
        </w:rPr>
      </w:pPr>
      <w:r>
        <w:rPr>
          <w:bCs/>
          <w:iCs/>
        </w:rPr>
        <w:tab/>
      </w:r>
      <w:r>
        <w:rPr>
          <w:b/>
          <w:bCs/>
          <w:i/>
          <w:iCs/>
        </w:rPr>
        <w:t xml:space="preserve">Строение клетки. </w:t>
      </w:r>
      <w:r>
        <w:rPr>
          <w:bCs/>
          <w:iCs/>
        </w:rPr>
        <w:t>Структурные части клетки – мембрана, ядро, цитоплазма с органоидами и включениями. Цитоплазма – внутренняя среда клетки. Отличия животной клетки от растительной.</w:t>
      </w:r>
    </w:p>
    <w:p w:rsidR="002B185E" w:rsidRDefault="003E418C" w:rsidP="001F5B85">
      <w:pPr>
        <w:pStyle w:val="Default"/>
        <w:spacing w:line="276" w:lineRule="auto"/>
        <w:jc w:val="both"/>
        <w:rPr>
          <w:bCs/>
          <w:iCs/>
        </w:rPr>
      </w:pPr>
      <w:r>
        <w:rPr>
          <w:b/>
          <w:bCs/>
          <w:i/>
          <w:iCs/>
        </w:rPr>
        <w:lastRenderedPageBreak/>
        <w:tab/>
      </w:r>
      <w:r w:rsidR="00DC43DA">
        <w:rPr>
          <w:b/>
          <w:bCs/>
          <w:i/>
          <w:iCs/>
        </w:rPr>
        <w:t xml:space="preserve">Органоиды клетки и их функции. </w:t>
      </w:r>
      <w:r w:rsidR="00DC43DA">
        <w:rPr>
          <w:bCs/>
          <w:iCs/>
        </w:rPr>
        <w:t>Мембранные и немембранные органоиды, отличительные особенности их строения и функции. Клетка как элементарная живая система.</w:t>
      </w:r>
    </w:p>
    <w:p w:rsidR="00DC43DA" w:rsidRDefault="00DC43DA" w:rsidP="001F5B85">
      <w:pPr>
        <w:pStyle w:val="Default"/>
        <w:spacing w:line="276" w:lineRule="auto"/>
        <w:jc w:val="both"/>
        <w:rPr>
          <w:bCs/>
          <w:iCs/>
        </w:rPr>
      </w:pPr>
      <w:r>
        <w:rPr>
          <w:bCs/>
          <w:iCs/>
        </w:rPr>
        <w:tab/>
      </w:r>
      <w:r w:rsidR="00CE0120">
        <w:rPr>
          <w:b/>
          <w:bCs/>
          <w:i/>
          <w:iCs/>
        </w:rPr>
        <w:t xml:space="preserve">Обмен веществ – основа существования клетки. </w:t>
      </w:r>
      <w:r w:rsidR="00CE0120">
        <w:rPr>
          <w:bCs/>
          <w:iCs/>
        </w:rPr>
        <w:t>Понятие об обмене веществ как совокупности биохимических реакций, обеспечивающих жизнедеятельности клетки. Значение ассимиляции и диссимиляции в клетке. Равновесие энергетического состояния клетки – обеспечение ее нормального функционирования.</w:t>
      </w:r>
    </w:p>
    <w:p w:rsidR="00CE0120" w:rsidRDefault="00CE0120" w:rsidP="001F5B85">
      <w:pPr>
        <w:pStyle w:val="Default"/>
        <w:spacing w:line="276" w:lineRule="auto"/>
        <w:jc w:val="both"/>
        <w:rPr>
          <w:bCs/>
          <w:iCs/>
        </w:rPr>
      </w:pPr>
      <w:r>
        <w:rPr>
          <w:b/>
          <w:bCs/>
          <w:i/>
          <w:iCs/>
        </w:rPr>
        <w:tab/>
      </w:r>
      <w:r w:rsidR="007C483D">
        <w:rPr>
          <w:b/>
          <w:bCs/>
          <w:i/>
          <w:iCs/>
        </w:rPr>
        <w:t xml:space="preserve">Биосинтез белка в живой клетке. </w:t>
      </w:r>
      <w:r w:rsidR="007C483D">
        <w:rPr>
          <w:bCs/>
          <w:iCs/>
        </w:rPr>
        <w:t>Понятие о биосинтезе. Этапы синтеза белка в клетке. Роль цитоплазмы в биосинтезе белка. Роль нуклеиновых кислот и рибосом в биосинтезе белков.</w:t>
      </w:r>
    </w:p>
    <w:p w:rsidR="007C483D" w:rsidRDefault="007C483D" w:rsidP="001F5B85">
      <w:pPr>
        <w:pStyle w:val="Default"/>
        <w:spacing w:line="276" w:lineRule="auto"/>
        <w:jc w:val="both"/>
        <w:rPr>
          <w:bCs/>
          <w:iCs/>
        </w:rPr>
      </w:pPr>
      <w:r>
        <w:rPr>
          <w:bCs/>
          <w:iCs/>
        </w:rPr>
        <w:tab/>
      </w:r>
      <w:r w:rsidR="007C677A">
        <w:rPr>
          <w:b/>
          <w:bCs/>
          <w:i/>
          <w:iCs/>
        </w:rPr>
        <w:t xml:space="preserve">Биосинтез углеводов – фотосинтез. </w:t>
      </w:r>
      <w:r w:rsidR="007C677A">
        <w:rPr>
          <w:bCs/>
          <w:iCs/>
        </w:rPr>
        <w:t>Понятие о фотосинтезе как процесс создания углеводов в живой клетке. Две стадии фотосинтеза – световая и темновая. Условия протекания фотосинтеза и его значение для природы.</w:t>
      </w:r>
    </w:p>
    <w:p w:rsidR="007C677A" w:rsidRDefault="007C677A" w:rsidP="001F5B85">
      <w:pPr>
        <w:pStyle w:val="Default"/>
        <w:spacing w:line="276" w:lineRule="auto"/>
        <w:jc w:val="both"/>
        <w:rPr>
          <w:bCs/>
          <w:iCs/>
        </w:rPr>
      </w:pPr>
      <w:r>
        <w:rPr>
          <w:bCs/>
          <w:iCs/>
        </w:rPr>
        <w:tab/>
      </w:r>
      <w:r w:rsidR="00EE7C30">
        <w:rPr>
          <w:b/>
          <w:bCs/>
          <w:i/>
          <w:iCs/>
        </w:rPr>
        <w:t xml:space="preserve">Обеспечение клеток энергией. </w:t>
      </w:r>
      <w:r w:rsidR="00EE7C30">
        <w:rPr>
          <w:bCs/>
          <w:iCs/>
        </w:rPr>
        <w:t>Понятие о клеточном дыхании как о процессе обеспечения клетки энергией. Стадии клеточного дыхания – бескислородная (ферментативная, или гликолиз) и кислородная. Роль митохондрий в клеточном дыхании.</w:t>
      </w:r>
    </w:p>
    <w:p w:rsidR="00EE7C30" w:rsidRDefault="00EE7C30" w:rsidP="001F5B85">
      <w:pPr>
        <w:pStyle w:val="Default"/>
        <w:spacing w:line="276" w:lineRule="auto"/>
        <w:jc w:val="both"/>
        <w:rPr>
          <w:bCs/>
          <w:iCs/>
        </w:rPr>
      </w:pPr>
      <w:r>
        <w:rPr>
          <w:bCs/>
          <w:iCs/>
        </w:rPr>
        <w:tab/>
      </w:r>
      <w:r w:rsidR="00511369">
        <w:rPr>
          <w:b/>
          <w:bCs/>
          <w:i/>
          <w:iCs/>
        </w:rPr>
        <w:t xml:space="preserve">Размножение клетки и ее жизненный цикл. </w:t>
      </w:r>
      <w:r w:rsidR="00511369">
        <w:rPr>
          <w:bCs/>
          <w:iCs/>
        </w:rPr>
        <w:t xml:space="preserve">Размножение клетки путем деления – общее свойство клеток одноклеточных и многоклеточных организмов. Клеточное деление </w:t>
      </w:r>
      <w:proofErr w:type="gramStart"/>
      <w:r w:rsidR="00511369">
        <w:rPr>
          <w:bCs/>
          <w:iCs/>
        </w:rPr>
        <w:t>у прокариот</w:t>
      </w:r>
      <w:proofErr w:type="gramEnd"/>
      <w:r w:rsidR="00511369">
        <w:rPr>
          <w:bCs/>
          <w:iCs/>
        </w:rPr>
        <w:t xml:space="preserve"> – деление клетки надвое. Деление клетки </w:t>
      </w:r>
      <w:proofErr w:type="gramStart"/>
      <w:r w:rsidR="00511369">
        <w:rPr>
          <w:bCs/>
          <w:iCs/>
        </w:rPr>
        <w:t>у эукариот</w:t>
      </w:r>
      <w:proofErr w:type="gramEnd"/>
      <w:r w:rsidR="00511369">
        <w:rPr>
          <w:bCs/>
          <w:iCs/>
        </w:rPr>
        <w:t>. Жизненный цикл клетки – интерфаза, митоз. Фазы митоза. Разделение клеточного содержимого на две дочерние клетки.</w:t>
      </w:r>
    </w:p>
    <w:p w:rsidR="00511369" w:rsidRDefault="00511369" w:rsidP="001F5B85">
      <w:pPr>
        <w:pStyle w:val="Default"/>
        <w:spacing w:line="276" w:lineRule="auto"/>
        <w:jc w:val="both"/>
        <w:rPr>
          <w:bCs/>
          <w:i/>
          <w:iCs/>
          <w:u w:val="single"/>
        </w:rPr>
      </w:pPr>
      <w:r>
        <w:rPr>
          <w:bCs/>
          <w:i/>
          <w:iCs/>
          <w:u w:val="single"/>
        </w:rPr>
        <w:t>Лабораторная работа.</w:t>
      </w:r>
    </w:p>
    <w:p w:rsidR="00511369" w:rsidRDefault="00511369" w:rsidP="009F07CA">
      <w:pPr>
        <w:pStyle w:val="Default"/>
        <w:numPr>
          <w:ilvl w:val="0"/>
          <w:numId w:val="15"/>
        </w:numPr>
        <w:spacing w:line="276" w:lineRule="auto"/>
        <w:jc w:val="both"/>
        <w:rPr>
          <w:bCs/>
          <w:iCs/>
        </w:rPr>
      </w:pPr>
      <w:r>
        <w:rPr>
          <w:bCs/>
          <w:iCs/>
        </w:rPr>
        <w:t>Многообразие клеток эукариот. Сравнение растительных и животных клеток.</w:t>
      </w:r>
    </w:p>
    <w:p w:rsidR="00511369" w:rsidRDefault="00FE5185" w:rsidP="00511369">
      <w:pPr>
        <w:pStyle w:val="Default"/>
        <w:spacing w:line="276" w:lineRule="auto"/>
        <w:ind w:left="720"/>
        <w:jc w:val="center"/>
        <w:rPr>
          <w:b/>
          <w:bCs/>
          <w:iCs/>
        </w:rPr>
      </w:pPr>
      <w:r>
        <w:rPr>
          <w:b/>
          <w:bCs/>
          <w:iCs/>
        </w:rPr>
        <w:t>Тема 3. Закономерности жизни на организменном уровне (19ч)</w:t>
      </w:r>
    </w:p>
    <w:p w:rsidR="00FE5185" w:rsidRDefault="00862C69" w:rsidP="00862C69">
      <w:pPr>
        <w:pStyle w:val="Default"/>
        <w:spacing w:line="276" w:lineRule="auto"/>
        <w:ind w:firstLine="708"/>
        <w:jc w:val="both"/>
        <w:rPr>
          <w:bCs/>
          <w:iCs/>
        </w:rPr>
      </w:pPr>
      <w:r>
        <w:rPr>
          <w:b/>
          <w:bCs/>
          <w:i/>
          <w:iCs/>
        </w:rPr>
        <w:t xml:space="preserve">Организм – открытая живая система (биосистема). </w:t>
      </w:r>
      <w:r>
        <w:rPr>
          <w:bCs/>
          <w:iCs/>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p w:rsidR="00862C69" w:rsidRDefault="006505AD" w:rsidP="00862C69">
      <w:pPr>
        <w:pStyle w:val="Default"/>
        <w:spacing w:line="276" w:lineRule="auto"/>
        <w:ind w:firstLine="708"/>
        <w:jc w:val="both"/>
        <w:rPr>
          <w:bCs/>
          <w:iCs/>
        </w:rPr>
      </w:pPr>
      <w:r>
        <w:rPr>
          <w:b/>
          <w:bCs/>
          <w:i/>
          <w:iCs/>
        </w:rPr>
        <w:t xml:space="preserve">Примитивные организмы. </w:t>
      </w:r>
      <w:r>
        <w:rPr>
          <w:bCs/>
          <w:iCs/>
        </w:rPr>
        <w:t xml:space="preserve">Разнообразие форм организмов – одноклеточные, многоклеточные и неклеточные. Бактерии как </w:t>
      </w:r>
      <w:r w:rsidR="009916F6">
        <w:rPr>
          <w:bCs/>
          <w:iCs/>
        </w:rPr>
        <w:t>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p w:rsidR="009916F6" w:rsidRDefault="00440D29" w:rsidP="00862C69">
      <w:pPr>
        <w:pStyle w:val="Default"/>
        <w:spacing w:line="276" w:lineRule="auto"/>
        <w:ind w:firstLine="708"/>
        <w:jc w:val="both"/>
        <w:rPr>
          <w:bCs/>
          <w:iCs/>
        </w:rPr>
      </w:pPr>
      <w:r>
        <w:rPr>
          <w:b/>
          <w:bCs/>
          <w:i/>
          <w:iCs/>
        </w:rPr>
        <w:t xml:space="preserve">Растительный организм и его особенности. </w:t>
      </w:r>
      <w:r>
        <w:rPr>
          <w:bCs/>
          <w:iCs/>
        </w:rPr>
        <w:t>Главные свойства растений – автотрофность, неспособность к активному передвижению, размещение основных частей (корня и побега) в двух разных средах. Особенности растительной клетки – принадлежность к эукариотам, наличие клеточной стенки, пластид и крупных вакуолей. Способы размножения растений – половое и бесполое. Особенности полового размножения. Типы бесполового размножения – вегетативное, спорами, делением клетки надвое.</w:t>
      </w:r>
    </w:p>
    <w:p w:rsidR="00440D29" w:rsidRDefault="00440D29" w:rsidP="00862C69">
      <w:pPr>
        <w:pStyle w:val="Default"/>
        <w:spacing w:line="276" w:lineRule="auto"/>
        <w:ind w:firstLine="708"/>
        <w:jc w:val="both"/>
        <w:rPr>
          <w:bCs/>
          <w:iCs/>
        </w:rPr>
      </w:pPr>
      <w:r>
        <w:rPr>
          <w:b/>
          <w:bCs/>
          <w:i/>
          <w:iCs/>
        </w:rPr>
        <w:t xml:space="preserve">Многообразие растений и их значение в природе. </w:t>
      </w:r>
      <w:r w:rsidR="006C02C3">
        <w:rPr>
          <w:bCs/>
          <w:iCs/>
        </w:rPr>
        <w:t>Споровые и семенные растения. Особенности споровых растений – водоросли, моховидных, папоротников, хвощей и плаунов. Особенности семенных растений – голосеменных и цветковых (покрытосеменные). Классы отдела Цветковые – двудольные и однодольные растения. Особенности и значение семени в сравнении со спорой.</w:t>
      </w:r>
    </w:p>
    <w:p w:rsidR="006C02C3" w:rsidRDefault="004A6F81" w:rsidP="00862C69">
      <w:pPr>
        <w:pStyle w:val="Default"/>
        <w:spacing w:line="276" w:lineRule="auto"/>
        <w:ind w:firstLine="708"/>
        <w:jc w:val="both"/>
        <w:rPr>
          <w:bCs/>
          <w:iCs/>
        </w:rPr>
      </w:pPr>
      <w:r>
        <w:rPr>
          <w:b/>
          <w:bCs/>
          <w:i/>
          <w:iCs/>
        </w:rPr>
        <w:t xml:space="preserve">Организмы царства грибов и лишайников. </w:t>
      </w:r>
      <w:r>
        <w:rPr>
          <w:bCs/>
          <w:iCs/>
        </w:rPr>
        <w:t xml:space="preserve">Сходство грибов с другими </w:t>
      </w:r>
      <w:proofErr w:type="spellStart"/>
      <w:r>
        <w:rPr>
          <w:bCs/>
          <w:iCs/>
        </w:rPr>
        <w:t>эукариотическими</w:t>
      </w:r>
      <w:proofErr w:type="spellEnd"/>
      <w:r>
        <w:rPr>
          <w:bCs/>
          <w:iCs/>
        </w:rPr>
        <w:t xml:space="preserve"> организмами (растениями и животными) и отличия от них. Специфические свойства грибов. </w:t>
      </w:r>
      <w:r w:rsidR="001E745C">
        <w:rPr>
          <w:bCs/>
          <w:iCs/>
        </w:rPr>
        <w:t>М</w:t>
      </w:r>
      <w:r>
        <w:rPr>
          <w:bCs/>
          <w:iCs/>
        </w:rPr>
        <w:t>ног</w:t>
      </w:r>
      <w:r w:rsidR="001E745C">
        <w:rPr>
          <w:bCs/>
          <w:iCs/>
        </w:rPr>
        <w:t>ообразие и значение грибов – плесневых, шляпочных, паразитических. Лишайники как особые симбиотические организмы. Многообразие и значение лишайников в природе.</w:t>
      </w:r>
    </w:p>
    <w:p w:rsidR="001E745C" w:rsidRDefault="00A50183" w:rsidP="00862C69">
      <w:pPr>
        <w:pStyle w:val="Default"/>
        <w:spacing w:line="276" w:lineRule="auto"/>
        <w:ind w:firstLine="708"/>
        <w:jc w:val="both"/>
        <w:rPr>
          <w:bCs/>
          <w:iCs/>
        </w:rPr>
      </w:pPr>
      <w:r>
        <w:rPr>
          <w:b/>
          <w:bCs/>
          <w:i/>
          <w:iCs/>
        </w:rPr>
        <w:lastRenderedPageBreak/>
        <w:t xml:space="preserve">Животный организм и его особенности. </w:t>
      </w:r>
      <w:r>
        <w:rPr>
          <w:bCs/>
          <w:iCs/>
        </w:rPr>
        <w:t>Особенности животных организмов – принадлежность к эукариотам, гетеротрофность, способность к активному передвижению, забота о потомстве, постройка жилищ (гнезд, нор). Деление животных по способам добывания пищи – растительноядные, хищные, паразитические, падальщики, всеядные.</w:t>
      </w:r>
    </w:p>
    <w:p w:rsidR="00A50183" w:rsidRDefault="0061032C" w:rsidP="00862C69">
      <w:pPr>
        <w:pStyle w:val="Default"/>
        <w:spacing w:line="276" w:lineRule="auto"/>
        <w:ind w:firstLine="708"/>
        <w:jc w:val="both"/>
        <w:rPr>
          <w:bCs/>
          <w:iCs/>
        </w:rPr>
      </w:pPr>
      <w:r>
        <w:rPr>
          <w:b/>
          <w:bCs/>
          <w:i/>
          <w:iCs/>
        </w:rPr>
        <w:t xml:space="preserve">Многообразие животных. </w:t>
      </w:r>
      <w:r>
        <w:rPr>
          <w:bCs/>
          <w:iCs/>
        </w:rPr>
        <w:t>Деление животных на два подцарства – Простейшие и Многоклеточные. Особенности простейших – распространение, питание, передвижение. Многоклеточные животные – беспозвоночные и позвоночные. Особенности разных типов беспозвоночных животных. Особенности типа Хордовые.</w:t>
      </w:r>
    </w:p>
    <w:p w:rsidR="0061032C" w:rsidRDefault="000A602A" w:rsidP="00862C69">
      <w:pPr>
        <w:pStyle w:val="Default"/>
        <w:spacing w:line="276" w:lineRule="auto"/>
        <w:ind w:firstLine="708"/>
        <w:jc w:val="both"/>
        <w:rPr>
          <w:bCs/>
          <w:iCs/>
        </w:rPr>
      </w:pPr>
      <w:r>
        <w:rPr>
          <w:b/>
          <w:bCs/>
          <w:i/>
          <w:iCs/>
        </w:rPr>
        <w:t xml:space="preserve">Сравнение свойств организма человека и животных. </w:t>
      </w:r>
      <w:r>
        <w:rPr>
          <w:bCs/>
          <w:iCs/>
        </w:rPr>
        <w:t>Сходство человека и животных. Отличие человека от животных. Системы органов</w:t>
      </w:r>
      <w:r w:rsidR="006D63C7">
        <w:rPr>
          <w:bCs/>
          <w:iCs/>
        </w:rPr>
        <w:t xml:space="preserve"> у человека как организма –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p w:rsidR="006D63C7" w:rsidRDefault="00CA4BA0" w:rsidP="00862C69">
      <w:pPr>
        <w:pStyle w:val="Default"/>
        <w:spacing w:line="276" w:lineRule="auto"/>
        <w:ind w:firstLine="708"/>
        <w:jc w:val="both"/>
        <w:rPr>
          <w:bCs/>
          <w:iCs/>
        </w:rPr>
      </w:pPr>
      <w:r>
        <w:rPr>
          <w:b/>
          <w:bCs/>
          <w:i/>
          <w:iCs/>
        </w:rPr>
        <w:t xml:space="preserve">Размножение живых организмов. </w:t>
      </w:r>
      <w:r>
        <w:rPr>
          <w:bCs/>
          <w:iCs/>
        </w:rPr>
        <w:t>Типы размножения – половое и бесполое. Особенности полового размножения – слияние  мужских и женских гамет, оплодотворение, образование зиготы. Бесполое размножение – вегетативное, образование спор, деление клетки надвое. Биологическое значение полового и бесполого размножения. Смена поколений (бесполого и полового) у животных и растений.</w:t>
      </w:r>
    </w:p>
    <w:p w:rsidR="00CA4BA0" w:rsidRDefault="003C78F6" w:rsidP="00862C69">
      <w:pPr>
        <w:pStyle w:val="Default"/>
        <w:spacing w:line="276" w:lineRule="auto"/>
        <w:ind w:firstLine="708"/>
        <w:jc w:val="both"/>
        <w:rPr>
          <w:bCs/>
          <w:iCs/>
        </w:rPr>
      </w:pPr>
      <w:r>
        <w:rPr>
          <w:b/>
          <w:bCs/>
          <w:i/>
          <w:iCs/>
        </w:rPr>
        <w:t xml:space="preserve">Индивидуальное развитие. </w:t>
      </w:r>
      <w:r>
        <w:rPr>
          <w:bCs/>
          <w:iCs/>
        </w:rPr>
        <w:t>Понятие об онтогенезе. Периоды онтогенеза – эмбриональный и постэмбриональный. Стадии развития эмбриона –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3C78F6" w:rsidRDefault="006759FA" w:rsidP="00862C69">
      <w:pPr>
        <w:pStyle w:val="Default"/>
        <w:spacing w:line="276" w:lineRule="auto"/>
        <w:ind w:firstLine="708"/>
        <w:jc w:val="both"/>
        <w:rPr>
          <w:bCs/>
          <w:iCs/>
        </w:rPr>
      </w:pPr>
      <w:r>
        <w:rPr>
          <w:b/>
          <w:bCs/>
          <w:i/>
          <w:iCs/>
        </w:rPr>
        <w:t xml:space="preserve">Образование половых клеток. </w:t>
      </w:r>
      <w:r w:rsidR="00E76EEC">
        <w:rPr>
          <w:bCs/>
          <w:iCs/>
        </w:rPr>
        <w:t>Мейоз. 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p w:rsidR="00E76EEC" w:rsidRDefault="004E7C0E" w:rsidP="00862C69">
      <w:pPr>
        <w:pStyle w:val="Default"/>
        <w:spacing w:line="276" w:lineRule="auto"/>
        <w:ind w:firstLine="708"/>
        <w:jc w:val="both"/>
        <w:rPr>
          <w:bCs/>
          <w:iCs/>
        </w:rPr>
      </w:pPr>
      <w:r>
        <w:rPr>
          <w:b/>
          <w:bCs/>
          <w:i/>
          <w:iCs/>
        </w:rPr>
        <w:t xml:space="preserve">Изучение механизма наследственности. </w:t>
      </w:r>
      <w:r>
        <w:rPr>
          <w:bCs/>
          <w:iCs/>
        </w:rPr>
        <w:t xml:space="preserve">Первые представления о наследственности. Первый научный труд по изучению наследственности Г. Менделя и его значение. Учение о наследственности и изменчивости. Достижения современных исследователей в изучении наследственности организмов. Условия для активного развития генетики в </w:t>
      </w:r>
      <w:r>
        <w:rPr>
          <w:bCs/>
          <w:iCs/>
          <w:lang w:val="en-US"/>
        </w:rPr>
        <w:t>XX</w:t>
      </w:r>
      <w:r w:rsidRPr="00193651">
        <w:rPr>
          <w:bCs/>
          <w:iCs/>
        </w:rPr>
        <w:t xml:space="preserve"> </w:t>
      </w:r>
      <w:r>
        <w:rPr>
          <w:bCs/>
          <w:iCs/>
        </w:rPr>
        <w:t>в.</w:t>
      </w:r>
    </w:p>
    <w:p w:rsidR="004E7C0E" w:rsidRDefault="00193651" w:rsidP="00862C69">
      <w:pPr>
        <w:pStyle w:val="Default"/>
        <w:spacing w:line="276" w:lineRule="auto"/>
        <w:ind w:firstLine="708"/>
        <w:jc w:val="both"/>
        <w:rPr>
          <w:bCs/>
          <w:iCs/>
        </w:rPr>
      </w:pPr>
      <w:r>
        <w:rPr>
          <w:b/>
          <w:bCs/>
          <w:i/>
          <w:iCs/>
        </w:rPr>
        <w:t xml:space="preserve">Основные закономерности наследования признаков у организмов. </w:t>
      </w:r>
      <w:r>
        <w:rPr>
          <w:bCs/>
          <w:iCs/>
        </w:rPr>
        <w:t>Понятие о наследственности и способах передачи признаков от родителей по потомству. Набор хромосом в организме. Ген и его свойства. Генотип и фенотип. Изменчивость и ее проявление в организме.</w:t>
      </w:r>
    </w:p>
    <w:p w:rsidR="00193651" w:rsidRDefault="00C35287" w:rsidP="00862C69">
      <w:pPr>
        <w:pStyle w:val="Default"/>
        <w:spacing w:line="276" w:lineRule="auto"/>
        <w:ind w:firstLine="708"/>
        <w:jc w:val="both"/>
        <w:rPr>
          <w:bCs/>
          <w:iCs/>
        </w:rPr>
      </w:pPr>
      <w:r>
        <w:rPr>
          <w:b/>
          <w:bCs/>
          <w:i/>
          <w:iCs/>
        </w:rPr>
        <w:t xml:space="preserve">Закономерности изменчивости. </w:t>
      </w:r>
      <w:r>
        <w:rPr>
          <w:bCs/>
          <w:iCs/>
        </w:rPr>
        <w:t xml:space="preserve">Понятие об изменчивости. Роль изменчивости в жизнедеятельности организмов. </w:t>
      </w:r>
      <w:r w:rsidR="00C96638">
        <w:rPr>
          <w:bCs/>
          <w:iCs/>
        </w:rPr>
        <w:t>Наследственная и ненаследственная изменчивость. Типы наследственной (генотипической) изменчивости – мутационная, комбинативная.</w:t>
      </w:r>
    </w:p>
    <w:p w:rsidR="00C96638" w:rsidRDefault="003C3F5D" w:rsidP="00862C69">
      <w:pPr>
        <w:pStyle w:val="Default"/>
        <w:spacing w:line="276" w:lineRule="auto"/>
        <w:ind w:firstLine="708"/>
        <w:jc w:val="both"/>
        <w:rPr>
          <w:bCs/>
          <w:iCs/>
        </w:rPr>
      </w:pPr>
      <w:r>
        <w:rPr>
          <w:b/>
          <w:bCs/>
          <w:i/>
          <w:iCs/>
        </w:rPr>
        <w:t xml:space="preserve">Ненаследственная изменчивость. </w:t>
      </w:r>
      <w:r>
        <w:rPr>
          <w:bCs/>
          <w:iCs/>
        </w:rPr>
        <w:t>Понятие о ненаследственной (фенотипической) изменчивости, ее проявление у организмов. Роль ненаследственной изменчивости в жизнедеятельности организмов. Знакомство с примерами ненаследственной изменчивости у растений и животных.</w:t>
      </w:r>
    </w:p>
    <w:p w:rsidR="003C3F5D" w:rsidRDefault="00384CB5" w:rsidP="00862C69">
      <w:pPr>
        <w:pStyle w:val="Default"/>
        <w:spacing w:line="276" w:lineRule="auto"/>
        <w:ind w:firstLine="708"/>
        <w:jc w:val="both"/>
        <w:rPr>
          <w:bCs/>
          <w:iCs/>
        </w:rPr>
      </w:pPr>
      <w:r>
        <w:rPr>
          <w:b/>
          <w:bCs/>
          <w:i/>
          <w:iCs/>
        </w:rPr>
        <w:t xml:space="preserve">Основы селекции организмов. </w:t>
      </w:r>
      <w:r>
        <w:rPr>
          <w:bCs/>
          <w:iCs/>
        </w:rPr>
        <w:t>Понятие о селекции. История развития селекции. Селекция как наука. Общие методы селекции –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384CB5" w:rsidRDefault="00384CB5" w:rsidP="00862C69">
      <w:pPr>
        <w:pStyle w:val="Default"/>
        <w:spacing w:line="276" w:lineRule="auto"/>
        <w:ind w:firstLine="708"/>
        <w:jc w:val="both"/>
        <w:rPr>
          <w:bCs/>
          <w:i/>
          <w:iCs/>
          <w:u w:val="single"/>
        </w:rPr>
      </w:pPr>
      <w:r>
        <w:rPr>
          <w:bCs/>
          <w:i/>
          <w:iCs/>
          <w:u w:val="single"/>
        </w:rPr>
        <w:t>Лабораторная работа.</w:t>
      </w:r>
    </w:p>
    <w:p w:rsidR="00384CB5" w:rsidRDefault="00384CB5" w:rsidP="009F07CA">
      <w:pPr>
        <w:pStyle w:val="Default"/>
        <w:numPr>
          <w:ilvl w:val="0"/>
          <w:numId w:val="15"/>
        </w:numPr>
        <w:spacing w:line="276" w:lineRule="auto"/>
        <w:jc w:val="both"/>
        <w:rPr>
          <w:bCs/>
          <w:iCs/>
        </w:rPr>
      </w:pPr>
      <w:r>
        <w:rPr>
          <w:bCs/>
          <w:iCs/>
        </w:rPr>
        <w:lastRenderedPageBreak/>
        <w:t>Изучение изменчивости у организмов. Построение вариационной кривой.</w:t>
      </w:r>
    </w:p>
    <w:p w:rsidR="00384CB5" w:rsidRDefault="00CA7E7D" w:rsidP="00041BAC">
      <w:pPr>
        <w:pStyle w:val="Default"/>
        <w:spacing w:line="276" w:lineRule="auto"/>
        <w:ind w:left="720"/>
        <w:jc w:val="center"/>
        <w:rPr>
          <w:b/>
          <w:bCs/>
          <w:iCs/>
        </w:rPr>
      </w:pPr>
      <w:r>
        <w:rPr>
          <w:b/>
          <w:bCs/>
          <w:iCs/>
        </w:rPr>
        <w:t>Тема 4. Закономерности происхождения и развития жизни на Земле (21ч)</w:t>
      </w:r>
    </w:p>
    <w:p w:rsidR="00CA7E7D" w:rsidRDefault="00E46A69" w:rsidP="00E46A69">
      <w:pPr>
        <w:pStyle w:val="Default"/>
        <w:spacing w:line="276" w:lineRule="auto"/>
        <w:jc w:val="both"/>
        <w:rPr>
          <w:bCs/>
          <w:iCs/>
        </w:rPr>
      </w:pPr>
      <w:r>
        <w:rPr>
          <w:b/>
          <w:bCs/>
          <w:iCs/>
        </w:rPr>
        <w:tab/>
      </w:r>
      <w:r>
        <w:rPr>
          <w:b/>
          <w:bCs/>
          <w:i/>
          <w:iCs/>
        </w:rPr>
        <w:t xml:space="preserve">Представления о возникновении жизни на Земле в истории естествознания. </w:t>
      </w:r>
      <w:r>
        <w:rPr>
          <w:bCs/>
          <w:iCs/>
        </w:rPr>
        <w:t xml:space="preserve">Гипотезы происхождения жизни на Земле. Опыты Ф. </w:t>
      </w:r>
      <w:proofErr w:type="spellStart"/>
      <w:r>
        <w:rPr>
          <w:bCs/>
          <w:iCs/>
        </w:rPr>
        <w:t>Реди</w:t>
      </w:r>
      <w:proofErr w:type="spellEnd"/>
      <w:r>
        <w:rPr>
          <w:bCs/>
          <w:iCs/>
        </w:rPr>
        <w:t xml:space="preserve"> и Л. Пастера, опровергающие гипотезы о самозарождении жизни.</w:t>
      </w:r>
    </w:p>
    <w:p w:rsidR="00E46A69" w:rsidRDefault="00E46A69" w:rsidP="00E46A69">
      <w:pPr>
        <w:pStyle w:val="Default"/>
        <w:spacing w:line="276" w:lineRule="auto"/>
        <w:jc w:val="both"/>
        <w:rPr>
          <w:bCs/>
          <w:iCs/>
        </w:rPr>
      </w:pPr>
      <w:r>
        <w:rPr>
          <w:bCs/>
          <w:iCs/>
        </w:rPr>
        <w:tab/>
      </w:r>
      <w:r>
        <w:rPr>
          <w:b/>
          <w:bCs/>
          <w:i/>
          <w:iCs/>
        </w:rPr>
        <w:t xml:space="preserve">Современные представления о возникновении жизни на Земле. </w:t>
      </w:r>
      <w:r>
        <w:rPr>
          <w:bCs/>
          <w:iCs/>
        </w:rPr>
        <w:t xml:space="preserve">Биохимическая гипотеза А.И. Опарина. Условия возникновения жизни на Земле. Процесс коацервации. Гипотеза Дж. </w:t>
      </w:r>
      <w:proofErr w:type="spellStart"/>
      <w:r>
        <w:rPr>
          <w:bCs/>
          <w:iCs/>
        </w:rPr>
        <w:t>Холдейна</w:t>
      </w:r>
      <w:proofErr w:type="spellEnd"/>
      <w:r>
        <w:rPr>
          <w:bCs/>
          <w:iCs/>
        </w:rPr>
        <w:t>.</w:t>
      </w:r>
    </w:p>
    <w:p w:rsidR="00E46A69" w:rsidRDefault="00E46A69" w:rsidP="00E46A69">
      <w:pPr>
        <w:pStyle w:val="Default"/>
        <w:spacing w:line="276" w:lineRule="auto"/>
        <w:jc w:val="both"/>
        <w:rPr>
          <w:bCs/>
          <w:iCs/>
        </w:rPr>
      </w:pPr>
      <w:r>
        <w:rPr>
          <w:bCs/>
          <w:iCs/>
        </w:rPr>
        <w:tab/>
      </w:r>
      <w:r w:rsidR="002C28DE">
        <w:rPr>
          <w:b/>
          <w:bCs/>
          <w:i/>
          <w:iCs/>
        </w:rPr>
        <w:t xml:space="preserve">Значение фотосинтеза и биологического круговорота веществ в развитии жизни. </w:t>
      </w:r>
      <w:r w:rsidR="006A5E16">
        <w:rPr>
          <w:bCs/>
          <w:iCs/>
        </w:rPr>
        <w:t xml:space="preserve">Особенности первичных организмов. Появление автотрофов – </w:t>
      </w:r>
      <w:proofErr w:type="spellStart"/>
      <w:r w:rsidR="006A5E16">
        <w:rPr>
          <w:bCs/>
          <w:iCs/>
        </w:rPr>
        <w:t>цианобактерий</w:t>
      </w:r>
      <w:proofErr w:type="spellEnd"/>
      <w:r w:rsidR="006A5E16">
        <w:rPr>
          <w:bCs/>
          <w:iCs/>
        </w:rPr>
        <w:t>. Изменения условий жизни на Земле и их причины. Появление биосферы.</w:t>
      </w:r>
    </w:p>
    <w:p w:rsidR="005D58DC" w:rsidRDefault="005D58DC" w:rsidP="00E46A69">
      <w:pPr>
        <w:pStyle w:val="Default"/>
        <w:spacing w:line="276" w:lineRule="auto"/>
        <w:jc w:val="both"/>
        <w:rPr>
          <w:bCs/>
          <w:iCs/>
        </w:rPr>
      </w:pPr>
      <w:r>
        <w:rPr>
          <w:bCs/>
          <w:iCs/>
        </w:rPr>
        <w:tab/>
      </w:r>
      <w:r w:rsidR="00D63D5F">
        <w:rPr>
          <w:b/>
          <w:bCs/>
          <w:i/>
          <w:iCs/>
        </w:rPr>
        <w:t xml:space="preserve">Этапы развития жизни на Земле. </w:t>
      </w:r>
      <w:r w:rsidR="00D63D5F">
        <w:rPr>
          <w:bCs/>
          <w:iCs/>
        </w:rPr>
        <w:t xml:space="preserve">Общее направление эволюции жизни. Эры, периоды и эпохи в истории Земли. Выход организмов на сушу. Этапы развития жизни – </w:t>
      </w:r>
      <w:proofErr w:type="spellStart"/>
      <w:r w:rsidR="00D63D5F">
        <w:rPr>
          <w:bCs/>
          <w:iCs/>
        </w:rPr>
        <w:t>катархей</w:t>
      </w:r>
      <w:proofErr w:type="spellEnd"/>
      <w:r w:rsidR="00D63D5F">
        <w:rPr>
          <w:bCs/>
          <w:iCs/>
        </w:rPr>
        <w:t>, архей, протерозой, палеозой, мезозой, кайнозой.</w:t>
      </w:r>
    </w:p>
    <w:p w:rsidR="00D63D5F" w:rsidRDefault="00D63D5F" w:rsidP="00E46A69">
      <w:pPr>
        <w:pStyle w:val="Default"/>
        <w:spacing w:line="276" w:lineRule="auto"/>
        <w:jc w:val="both"/>
        <w:rPr>
          <w:bCs/>
          <w:iCs/>
        </w:rPr>
      </w:pPr>
      <w:r>
        <w:rPr>
          <w:bCs/>
          <w:iCs/>
        </w:rPr>
        <w:tab/>
      </w:r>
      <w:r w:rsidR="0031166B">
        <w:rPr>
          <w:b/>
          <w:bCs/>
          <w:i/>
          <w:iCs/>
        </w:rPr>
        <w:t xml:space="preserve">Идеи развития органического мира в биологии. </w:t>
      </w:r>
      <w:r w:rsidR="0031166B">
        <w:rPr>
          <w:bCs/>
          <w:iCs/>
        </w:rPr>
        <w:t>Появление и развитие идей об эволюции живого мира. Теория эволюции Ж.Б. Ламарка.</w:t>
      </w:r>
    </w:p>
    <w:p w:rsidR="0031166B" w:rsidRDefault="0031166B" w:rsidP="00E46A69">
      <w:pPr>
        <w:pStyle w:val="Default"/>
        <w:spacing w:line="276" w:lineRule="auto"/>
        <w:jc w:val="both"/>
        <w:rPr>
          <w:bCs/>
          <w:iCs/>
        </w:rPr>
      </w:pPr>
      <w:r>
        <w:rPr>
          <w:bCs/>
          <w:iCs/>
        </w:rPr>
        <w:tab/>
      </w:r>
      <w:r>
        <w:rPr>
          <w:b/>
          <w:bCs/>
          <w:i/>
          <w:iCs/>
        </w:rPr>
        <w:t xml:space="preserve">Чарльз Дарвин об эволюции органического мира. </w:t>
      </w:r>
      <w:r>
        <w:rPr>
          <w:bCs/>
          <w:iCs/>
        </w:rPr>
        <w:t>Исследования, проведенные Ч. Дарвином. Основные положения эволюции видов, изложенные Дарвином. Движущие силы процесса эволюции – изменчивость, наследственность, борьба за существование и естественный отбор. Результаты эволюции. Значение работ Ч. Дарвина.</w:t>
      </w:r>
    </w:p>
    <w:p w:rsidR="0031166B" w:rsidRDefault="0031166B" w:rsidP="00E46A69">
      <w:pPr>
        <w:pStyle w:val="Default"/>
        <w:spacing w:line="276" w:lineRule="auto"/>
        <w:jc w:val="both"/>
        <w:rPr>
          <w:bCs/>
          <w:iCs/>
        </w:rPr>
      </w:pPr>
      <w:r>
        <w:rPr>
          <w:bCs/>
          <w:iCs/>
        </w:rPr>
        <w:tab/>
      </w:r>
      <w:r w:rsidR="00FB130C">
        <w:rPr>
          <w:b/>
          <w:bCs/>
          <w:i/>
          <w:iCs/>
        </w:rPr>
        <w:t xml:space="preserve">Современные представления об эволюции органического мира. </w:t>
      </w:r>
      <w:r w:rsidR="00FB130C">
        <w:rPr>
          <w:bCs/>
          <w:iCs/>
        </w:rPr>
        <w:t>Популяция как единица эволюции. Основные отличия современного учения об эволюции от эволюционной теории Ч. Дарвина. Важнейшие понятия современной теории эволюции.</w:t>
      </w:r>
    </w:p>
    <w:p w:rsidR="00FB130C" w:rsidRDefault="00FB130C" w:rsidP="00E46A69">
      <w:pPr>
        <w:pStyle w:val="Default"/>
        <w:spacing w:line="276" w:lineRule="auto"/>
        <w:jc w:val="both"/>
        <w:rPr>
          <w:bCs/>
          <w:iCs/>
        </w:rPr>
      </w:pPr>
      <w:r>
        <w:rPr>
          <w:bCs/>
          <w:iCs/>
        </w:rPr>
        <w:tab/>
      </w:r>
      <w:r w:rsidR="00B96622">
        <w:rPr>
          <w:b/>
          <w:bCs/>
          <w:i/>
          <w:iCs/>
        </w:rPr>
        <w:t xml:space="preserve">Вид, его критерии и структура. </w:t>
      </w:r>
      <w:r w:rsidR="00B96622">
        <w:rPr>
          <w:bCs/>
          <w:iCs/>
        </w:rPr>
        <w:t>Вид – основная систематическая единица. Признаки вида как его критерии. Популяции – внутривидовые группировки родственных особей. Популяция как форма существования вида.</w:t>
      </w:r>
    </w:p>
    <w:p w:rsidR="00B96622" w:rsidRDefault="00B96622" w:rsidP="00E46A69">
      <w:pPr>
        <w:pStyle w:val="Default"/>
        <w:spacing w:line="276" w:lineRule="auto"/>
        <w:jc w:val="both"/>
        <w:rPr>
          <w:bCs/>
          <w:iCs/>
        </w:rPr>
      </w:pPr>
      <w:r>
        <w:rPr>
          <w:bCs/>
          <w:iCs/>
        </w:rPr>
        <w:tab/>
      </w:r>
      <w:r w:rsidR="004D00D7">
        <w:rPr>
          <w:b/>
          <w:bCs/>
          <w:i/>
          <w:iCs/>
        </w:rPr>
        <w:t xml:space="preserve">Процессы образования видов. </w:t>
      </w:r>
      <w:r w:rsidR="004D00D7">
        <w:rPr>
          <w:bCs/>
          <w:iCs/>
        </w:rPr>
        <w:t>Видообразование. Понятие о микроэволюции. Типы видообразования – географическое и биологическое.</w:t>
      </w:r>
    </w:p>
    <w:p w:rsidR="004D00D7" w:rsidRDefault="004D00D7" w:rsidP="00E46A69">
      <w:pPr>
        <w:pStyle w:val="Default"/>
        <w:spacing w:line="276" w:lineRule="auto"/>
        <w:jc w:val="both"/>
        <w:rPr>
          <w:bCs/>
          <w:iCs/>
        </w:rPr>
      </w:pPr>
      <w:r>
        <w:rPr>
          <w:bCs/>
          <w:iCs/>
        </w:rPr>
        <w:tab/>
      </w:r>
      <w:r>
        <w:rPr>
          <w:b/>
          <w:bCs/>
          <w:i/>
          <w:iCs/>
        </w:rPr>
        <w:t xml:space="preserve">Макроэволюция как процесс появления </w:t>
      </w:r>
      <w:proofErr w:type="spellStart"/>
      <w:r>
        <w:rPr>
          <w:b/>
          <w:bCs/>
          <w:i/>
          <w:iCs/>
        </w:rPr>
        <w:t>надвидовых</w:t>
      </w:r>
      <w:proofErr w:type="spellEnd"/>
      <w:r>
        <w:rPr>
          <w:b/>
          <w:bCs/>
          <w:i/>
          <w:iCs/>
        </w:rPr>
        <w:t xml:space="preserve"> групп организмов. </w:t>
      </w:r>
      <w:r>
        <w:rPr>
          <w:bCs/>
          <w:iCs/>
        </w:rPr>
        <w:t>Условия и значение дифференциации вида. Понятие о макроэволюции. доказательства процесса эволюции - палеон</w:t>
      </w:r>
      <w:r w:rsidR="00B93E65">
        <w:rPr>
          <w:bCs/>
          <w:iCs/>
        </w:rPr>
        <w:t>т</w:t>
      </w:r>
      <w:r>
        <w:rPr>
          <w:bCs/>
          <w:iCs/>
        </w:rPr>
        <w:t xml:space="preserve">ологические, эмбриологические, </w:t>
      </w:r>
      <w:proofErr w:type="spellStart"/>
      <w:r>
        <w:rPr>
          <w:bCs/>
          <w:iCs/>
        </w:rPr>
        <w:t>анатомо</w:t>
      </w:r>
      <w:proofErr w:type="spellEnd"/>
      <w:r>
        <w:rPr>
          <w:bCs/>
          <w:iCs/>
        </w:rPr>
        <w:t xml:space="preserve"> – морфологические (рудименты и атавизмы).</w:t>
      </w:r>
    </w:p>
    <w:p w:rsidR="004D00D7" w:rsidRDefault="004D00D7" w:rsidP="00E46A69">
      <w:pPr>
        <w:pStyle w:val="Default"/>
        <w:spacing w:line="276" w:lineRule="auto"/>
        <w:jc w:val="both"/>
        <w:rPr>
          <w:bCs/>
          <w:iCs/>
        </w:rPr>
      </w:pPr>
      <w:r>
        <w:rPr>
          <w:bCs/>
          <w:iCs/>
        </w:rPr>
        <w:tab/>
      </w:r>
      <w:r w:rsidR="00B93E65">
        <w:rPr>
          <w:b/>
          <w:bCs/>
          <w:i/>
          <w:iCs/>
        </w:rPr>
        <w:t xml:space="preserve">Основные направления эволюции. </w:t>
      </w:r>
      <w:r w:rsidR="00B93E65">
        <w:rPr>
          <w:bCs/>
          <w:iCs/>
        </w:rPr>
        <w:t>Прогресс и регресс в живом мире. Направления биологического прогресса – ароморфоз, идиоадаптация, общая дегенерация организмов. Соотношение направлений эволюции.</w:t>
      </w:r>
    </w:p>
    <w:p w:rsidR="00B93E65" w:rsidRDefault="00B93E65" w:rsidP="00E46A69">
      <w:pPr>
        <w:pStyle w:val="Default"/>
        <w:spacing w:line="276" w:lineRule="auto"/>
        <w:jc w:val="both"/>
        <w:rPr>
          <w:bCs/>
          <w:iCs/>
        </w:rPr>
      </w:pPr>
      <w:r>
        <w:rPr>
          <w:bCs/>
          <w:iCs/>
        </w:rPr>
        <w:tab/>
      </w:r>
      <w:r w:rsidR="0097751D">
        <w:rPr>
          <w:b/>
          <w:bCs/>
          <w:i/>
          <w:iCs/>
        </w:rPr>
        <w:t>Примеры эволюционных преобразований живых организмов.</w:t>
      </w:r>
      <w:r w:rsidR="00C93797">
        <w:rPr>
          <w:b/>
          <w:bCs/>
          <w:i/>
          <w:iCs/>
        </w:rPr>
        <w:t xml:space="preserve"> </w:t>
      </w:r>
      <w:r w:rsidR="00C93797">
        <w:rPr>
          <w:bCs/>
          <w:iCs/>
        </w:rPr>
        <w:t>Эволюция – длительный исторический процесс. Эволюционные преобразования животных и растений. Уровни преобразований.</w:t>
      </w:r>
    </w:p>
    <w:p w:rsidR="00C93797" w:rsidRDefault="00C93797" w:rsidP="00E46A69">
      <w:pPr>
        <w:pStyle w:val="Default"/>
        <w:spacing w:line="276" w:lineRule="auto"/>
        <w:jc w:val="both"/>
        <w:rPr>
          <w:bCs/>
          <w:iCs/>
        </w:rPr>
      </w:pPr>
      <w:r>
        <w:rPr>
          <w:bCs/>
          <w:iCs/>
        </w:rPr>
        <w:tab/>
      </w:r>
      <w:r w:rsidR="007A0601">
        <w:rPr>
          <w:b/>
          <w:bCs/>
          <w:i/>
          <w:iCs/>
        </w:rPr>
        <w:t xml:space="preserve">Основные закономерности эволюции. </w:t>
      </w:r>
      <w:r w:rsidR="007A0601">
        <w:rPr>
          <w:bCs/>
          <w:iCs/>
        </w:rPr>
        <w:t>Закономерности биологической эволюции в природе – необратимость процесса, прогрессивное усложнение форм жизни, непрограммированное развитие живой природы, адаптации, появление новых видов.</w:t>
      </w:r>
    </w:p>
    <w:p w:rsidR="007A0601" w:rsidRDefault="007A0601" w:rsidP="00E46A69">
      <w:pPr>
        <w:pStyle w:val="Default"/>
        <w:spacing w:line="276" w:lineRule="auto"/>
        <w:jc w:val="both"/>
        <w:rPr>
          <w:bCs/>
          <w:iCs/>
        </w:rPr>
      </w:pPr>
      <w:r>
        <w:rPr>
          <w:bCs/>
          <w:iCs/>
        </w:rPr>
        <w:tab/>
      </w:r>
      <w:r w:rsidR="00EB2C32">
        <w:rPr>
          <w:b/>
          <w:bCs/>
          <w:i/>
          <w:iCs/>
        </w:rPr>
        <w:t xml:space="preserve">Человек – представитель животного мира. </w:t>
      </w:r>
      <w:r w:rsidR="00EB2C32">
        <w:rPr>
          <w:bCs/>
          <w:iCs/>
        </w:rPr>
        <w:t>Эволюция приматов. Ранние предки приматов. Гоминиды. Современные человекообразные обезьяны.</w:t>
      </w:r>
    </w:p>
    <w:p w:rsidR="00EB2C32" w:rsidRDefault="00EB2C32" w:rsidP="00E46A69">
      <w:pPr>
        <w:pStyle w:val="Default"/>
        <w:spacing w:line="276" w:lineRule="auto"/>
        <w:jc w:val="both"/>
        <w:rPr>
          <w:bCs/>
          <w:iCs/>
        </w:rPr>
      </w:pPr>
      <w:r>
        <w:rPr>
          <w:bCs/>
          <w:iCs/>
        </w:rPr>
        <w:tab/>
      </w:r>
      <w:r w:rsidR="00ED2279">
        <w:rPr>
          <w:b/>
          <w:bCs/>
          <w:i/>
          <w:iCs/>
        </w:rPr>
        <w:t xml:space="preserve">Эволюционное происхождение человека. </w:t>
      </w:r>
      <w:r w:rsidR="00ED2279">
        <w:rPr>
          <w:bCs/>
          <w:iCs/>
        </w:rPr>
        <w:t>Накопление факторов о происхождении человека. Доказательства родства человека и животных. Важнейшие особенности организма человека. Общественный (социальный) образ жизни – уникальное свойство человека.</w:t>
      </w:r>
    </w:p>
    <w:p w:rsidR="00ED2279" w:rsidRDefault="00ED2279" w:rsidP="00E46A69">
      <w:pPr>
        <w:pStyle w:val="Default"/>
        <w:spacing w:line="276" w:lineRule="auto"/>
        <w:jc w:val="both"/>
        <w:rPr>
          <w:bCs/>
          <w:iCs/>
        </w:rPr>
      </w:pPr>
      <w:r>
        <w:rPr>
          <w:bCs/>
          <w:iCs/>
        </w:rPr>
        <w:lastRenderedPageBreak/>
        <w:tab/>
      </w:r>
      <w:r w:rsidR="00340D5E">
        <w:rPr>
          <w:b/>
          <w:bCs/>
          <w:i/>
          <w:iCs/>
        </w:rPr>
        <w:t xml:space="preserve">Этапы эволюции человека. </w:t>
      </w:r>
      <w:r w:rsidR="00340D5E">
        <w:rPr>
          <w:bCs/>
          <w:iCs/>
        </w:rPr>
        <w:t>Ранние предки человека – австралопитеки. Переход к прямохождению – выдающийся этап эволюции человека. Стадии антропогенеза – человек умелый, архантропы, или древнейшие люди, палеоантропы, или древние люди, неоантропы, или современные люди. Биосоциальная сущность человека. Влияние социальных факторов на действие естественного отбора в историческом развитии человека.</w:t>
      </w:r>
    </w:p>
    <w:p w:rsidR="00340D5E" w:rsidRDefault="00340D5E" w:rsidP="00E46A69">
      <w:pPr>
        <w:pStyle w:val="Default"/>
        <w:spacing w:line="276" w:lineRule="auto"/>
        <w:jc w:val="both"/>
        <w:rPr>
          <w:bCs/>
          <w:iCs/>
        </w:rPr>
      </w:pPr>
      <w:r>
        <w:rPr>
          <w:bCs/>
          <w:iCs/>
        </w:rPr>
        <w:tab/>
      </w:r>
      <w:r w:rsidR="000657EE">
        <w:rPr>
          <w:b/>
          <w:bCs/>
          <w:i/>
          <w:iCs/>
        </w:rPr>
        <w:t xml:space="preserve">Человеческие расы, их родство и происхождение. </w:t>
      </w:r>
      <w:r w:rsidR="007B6E08">
        <w:rPr>
          <w:bCs/>
          <w:iCs/>
        </w:rPr>
        <w:t>Человек разумный – полиморфный вид. Понятие о расе. Основные типы рас. Происхождение и родство рас.</w:t>
      </w:r>
    </w:p>
    <w:p w:rsidR="007B6E08" w:rsidRDefault="007B6E08" w:rsidP="00E46A69">
      <w:pPr>
        <w:pStyle w:val="Default"/>
        <w:spacing w:line="276" w:lineRule="auto"/>
        <w:jc w:val="both"/>
        <w:rPr>
          <w:bCs/>
          <w:iCs/>
        </w:rPr>
      </w:pPr>
      <w:r>
        <w:rPr>
          <w:bCs/>
          <w:iCs/>
        </w:rPr>
        <w:tab/>
      </w:r>
      <w:r w:rsidR="00550CC3">
        <w:rPr>
          <w:b/>
          <w:bCs/>
          <w:i/>
          <w:iCs/>
        </w:rPr>
        <w:t xml:space="preserve">Человек как житель биосферы и его влияние на природу Земли. </w:t>
      </w:r>
      <w:r w:rsidR="0094037F">
        <w:rPr>
          <w:bCs/>
          <w:iCs/>
        </w:rPr>
        <w:t>Человек – житель биосферы. Влияние человека на биосферу. Усложнение воздействия человека на биосферу. Сохранение жизни на Земле – главная задача человечества.</w:t>
      </w:r>
    </w:p>
    <w:p w:rsidR="0094037F" w:rsidRDefault="0094037F" w:rsidP="00E46A69">
      <w:pPr>
        <w:pStyle w:val="Default"/>
        <w:spacing w:line="276" w:lineRule="auto"/>
        <w:jc w:val="both"/>
        <w:rPr>
          <w:bCs/>
          <w:i/>
          <w:iCs/>
          <w:u w:val="single"/>
        </w:rPr>
      </w:pPr>
      <w:r>
        <w:rPr>
          <w:bCs/>
          <w:iCs/>
        </w:rPr>
        <w:tab/>
      </w:r>
      <w:r w:rsidR="00222877">
        <w:rPr>
          <w:bCs/>
          <w:i/>
          <w:iCs/>
          <w:u w:val="single"/>
        </w:rPr>
        <w:t>Лабораторная работа.</w:t>
      </w:r>
    </w:p>
    <w:p w:rsidR="00222877" w:rsidRDefault="00222877" w:rsidP="009F07CA">
      <w:pPr>
        <w:pStyle w:val="Default"/>
        <w:numPr>
          <w:ilvl w:val="0"/>
          <w:numId w:val="15"/>
        </w:numPr>
        <w:spacing w:line="276" w:lineRule="auto"/>
        <w:jc w:val="both"/>
        <w:rPr>
          <w:bCs/>
          <w:iCs/>
        </w:rPr>
      </w:pPr>
      <w:r>
        <w:rPr>
          <w:bCs/>
          <w:iCs/>
        </w:rPr>
        <w:t>Приспособленность организмов к среде обитания.</w:t>
      </w:r>
    </w:p>
    <w:p w:rsidR="00222877" w:rsidRDefault="00222877" w:rsidP="00222877">
      <w:pPr>
        <w:pStyle w:val="Default"/>
        <w:spacing w:line="276" w:lineRule="auto"/>
        <w:ind w:left="720"/>
        <w:jc w:val="center"/>
        <w:rPr>
          <w:b/>
          <w:bCs/>
          <w:iCs/>
        </w:rPr>
      </w:pPr>
      <w:r>
        <w:rPr>
          <w:b/>
          <w:bCs/>
          <w:iCs/>
        </w:rPr>
        <w:t xml:space="preserve">Тема 5. Закономерности взаимоотношений организмов и среды (14ч) </w:t>
      </w:r>
    </w:p>
    <w:p w:rsidR="00222877" w:rsidRDefault="00222877" w:rsidP="000A26AA">
      <w:pPr>
        <w:pStyle w:val="Default"/>
        <w:spacing w:line="276" w:lineRule="auto"/>
        <w:ind w:firstLine="708"/>
        <w:jc w:val="both"/>
        <w:rPr>
          <w:bCs/>
          <w:iCs/>
        </w:rPr>
      </w:pPr>
      <w:r>
        <w:rPr>
          <w:b/>
          <w:bCs/>
          <w:i/>
          <w:iCs/>
        </w:rPr>
        <w:t xml:space="preserve">Условия жизни на Земле. </w:t>
      </w:r>
      <w:r w:rsidR="000A26AA">
        <w:rPr>
          <w:bCs/>
          <w:iCs/>
        </w:rPr>
        <w:t xml:space="preserve">Среды жизни и экологические факторы. Среды жизни организмов на Земле – водная, </w:t>
      </w:r>
      <w:proofErr w:type="spellStart"/>
      <w:r w:rsidR="000A26AA">
        <w:rPr>
          <w:bCs/>
          <w:iCs/>
        </w:rPr>
        <w:t>наземно</w:t>
      </w:r>
      <w:proofErr w:type="spellEnd"/>
      <w:r w:rsidR="000A26AA">
        <w:rPr>
          <w:bCs/>
          <w:iCs/>
        </w:rPr>
        <w:t xml:space="preserve"> – воздушная, почвенная, организменная. Условия жизни организмов в разных средах. Экологические факторы – абиотические, биотические и антропогенные.</w:t>
      </w:r>
    </w:p>
    <w:p w:rsidR="000A26AA" w:rsidRDefault="000A26AA" w:rsidP="000A26AA">
      <w:pPr>
        <w:pStyle w:val="Default"/>
        <w:spacing w:line="276" w:lineRule="auto"/>
        <w:ind w:firstLine="708"/>
        <w:jc w:val="both"/>
        <w:rPr>
          <w:bCs/>
          <w:iCs/>
        </w:rPr>
      </w:pPr>
      <w:r>
        <w:rPr>
          <w:b/>
          <w:bCs/>
          <w:i/>
          <w:iCs/>
        </w:rPr>
        <w:t xml:space="preserve">Общие законы действия факторов среды на организмы. </w:t>
      </w:r>
      <w:r>
        <w:rPr>
          <w:bCs/>
          <w:iCs/>
        </w:rPr>
        <w:t>Закономерности действия факторов среды – закон оптимума, закон независимости фактора. Влияние экологических факторов на организмы. Периодичность в жизни организмов. Фотопериодизм.</w:t>
      </w:r>
    </w:p>
    <w:p w:rsidR="000A26AA" w:rsidRDefault="00385EEE" w:rsidP="000A26AA">
      <w:pPr>
        <w:pStyle w:val="Default"/>
        <w:spacing w:line="276" w:lineRule="auto"/>
        <w:ind w:firstLine="708"/>
        <w:jc w:val="both"/>
        <w:rPr>
          <w:bCs/>
          <w:iCs/>
        </w:rPr>
      </w:pPr>
      <w:r>
        <w:rPr>
          <w:b/>
          <w:bCs/>
          <w:i/>
          <w:iCs/>
        </w:rPr>
        <w:t xml:space="preserve">Приспособленность организмов к действию факторов среды. </w:t>
      </w:r>
      <w:r>
        <w:rPr>
          <w:bCs/>
          <w:iCs/>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385EEE" w:rsidRDefault="00FC41AC" w:rsidP="000A26AA">
      <w:pPr>
        <w:pStyle w:val="Default"/>
        <w:spacing w:line="276" w:lineRule="auto"/>
        <w:ind w:firstLine="708"/>
        <w:jc w:val="both"/>
        <w:rPr>
          <w:bCs/>
          <w:iCs/>
        </w:rPr>
      </w:pPr>
      <w:r>
        <w:rPr>
          <w:b/>
          <w:bCs/>
          <w:i/>
          <w:iCs/>
        </w:rPr>
        <w:t xml:space="preserve">Биотические связи в природе. </w:t>
      </w:r>
      <w:r>
        <w:rPr>
          <w:bCs/>
          <w:iCs/>
        </w:rPr>
        <w:t>Сети питания и способы добывания пищи. Взаимодействие разных видов в природном сообществе – конкуренция, мутуализм, симбиоз, хищничество, паразитизм. Связи организмов разных видов. Значение биотических связей.</w:t>
      </w:r>
    </w:p>
    <w:p w:rsidR="00FC41AC" w:rsidRDefault="00491F08" w:rsidP="000A26AA">
      <w:pPr>
        <w:pStyle w:val="Default"/>
        <w:spacing w:line="276" w:lineRule="auto"/>
        <w:ind w:firstLine="708"/>
        <w:jc w:val="both"/>
        <w:rPr>
          <w:bCs/>
          <w:iCs/>
        </w:rPr>
      </w:pPr>
      <w:r>
        <w:rPr>
          <w:b/>
          <w:bCs/>
          <w:i/>
          <w:iCs/>
        </w:rPr>
        <w:t xml:space="preserve">Популяции. </w:t>
      </w:r>
      <w:r>
        <w:rPr>
          <w:bCs/>
          <w:iCs/>
        </w:rPr>
        <w:t xml:space="preserve">Популяция как особая </w:t>
      </w:r>
      <w:proofErr w:type="spellStart"/>
      <w:r>
        <w:rPr>
          <w:bCs/>
          <w:iCs/>
        </w:rPr>
        <w:t>надорганизменная</w:t>
      </w:r>
      <w:proofErr w:type="spellEnd"/>
      <w:r>
        <w:rPr>
          <w:bCs/>
          <w:iCs/>
        </w:rPr>
        <w:t xml:space="preserve"> система, форма существования в природе. Взаимосвязи организмов в популяции. Понятие о демографической и пространственной структуре популяции. Количественные показатели популяции – численность и плотность.</w:t>
      </w:r>
    </w:p>
    <w:p w:rsidR="00491F08" w:rsidRDefault="00C6555D" w:rsidP="000A26AA">
      <w:pPr>
        <w:pStyle w:val="Default"/>
        <w:spacing w:line="276" w:lineRule="auto"/>
        <w:ind w:firstLine="708"/>
        <w:jc w:val="both"/>
        <w:rPr>
          <w:bCs/>
          <w:iCs/>
        </w:rPr>
      </w:pPr>
      <w:r>
        <w:rPr>
          <w:b/>
          <w:bCs/>
          <w:i/>
          <w:iCs/>
        </w:rPr>
        <w:t xml:space="preserve">Функционирование популяции в природе. </w:t>
      </w:r>
      <w:r w:rsidR="009622FA">
        <w:rPr>
          <w:bCs/>
          <w:iCs/>
        </w:rPr>
        <w:t>Демографические характеристики популяции –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9622FA" w:rsidRDefault="0070767A" w:rsidP="000A26AA">
      <w:pPr>
        <w:pStyle w:val="Default"/>
        <w:spacing w:line="276" w:lineRule="auto"/>
        <w:ind w:firstLine="708"/>
        <w:jc w:val="both"/>
        <w:rPr>
          <w:bCs/>
          <w:iCs/>
        </w:rPr>
      </w:pPr>
      <w:r>
        <w:rPr>
          <w:b/>
          <w:bCs/>
          <w:i/>
          <w:iCs/>
        </w:rPr>
        <w:t xml:space="preserve">Сообщества. </w:t>
      </w:r>
      <w:r>
        <w:rPr>
          <w:bCs/>
          <w:iCs/>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70767A" w:rsidRDefault="004659D2" w:rsidP="000A26AA">
      <w:pPr>
        <w:pStyle w:val="Default"/>
        <w:spacing w:line="276" w:lineRule="auto"/>
        <w:ind w:firstLine="708"/>
        <w:jc w:val="both"/>
        <w:rPr>
          <w:bCs/>
          <w:iCs/>
        </w:rPr>
      </w:pPr>
      <w:r>
        <w:rPr>
          <w:b/>
          <w:bCs/>
          <w:i/>
          <w:iCs/>
        </w:rPr>
        <w:t xml:space="preserve">Биогеоценозы, экосистемы и биосфера. </w:t>
      </w:r>
      <w:r>
        <w:rPr>
          <w:bCs/>
          <w:iCs/>
        </w:rPr>
        <w:t>Экосистемная организация живой природы. Функциональное различие видов в экосистеме (производители, потребители, разлагатели). Основные структурные компоненты экосистемы. Круговорот веществ и превращение энергии – основной признак экосистем. Биосфера – глобальная экосистема. В.И. Вернадский о биосфере. Компоненты, характеризующие состав и свойства биосферы – живое вещество, биогенное вещество, косное вещество, биокосное вещество. Роль живого вещества в биосфере.</w:t>
      </w:r>
    </w:p>
    <w:p w:rsidR="003642DC" w:rsidRDefault="00B745C0" w:rsidP="000A26AA">
      <w:pPr>
        <w:pStyle w:val="Default"/>
        <w:spacing w:line="276" w:lineRule="auto"/>
        <w:ind w:firstLine="708"/>
        <w:jc w:val="both"/>
        <w:rPr>
          <w:bCs/>
          <w:iCs/>
        </w:rPr>
      </w:pPr>
      <w:r>
        <w:rPr>
          <w:b/>
          <w:bCs/>
          <w:i/>
          <w:iCs/>
        </w:rPr>
        <w:t xml:space="preserve">Развитие и смена биогеоценозов. </w:t>
      </w:r>
      <w:r w:rsidR="00D21123">
        <w:rPr>
          <w:bCs/>
          <w:iCs/>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p w:rsidR="00D21123" w:rsidRDefault="00754472" w:rsidP="000A26AA">
      <w:pPr>
        <w:pStyle w:val="Default"/>
        <w:spacing w:line="276" w:lineRule="auto"/>
        <w:ind w:firstLine="708"/>
        <w:jc w:val="both"/>
        <w:rPr>
          <w:bCs/>
          <w:iCs/>
        </w:rPr>
      </w:pPr>
      <w:r>
        <w:rPr>
          <w:b/>
          <w:bCs/>
          <w:i/>
          <w:iCs/>
        </w:rPr>
        <w:lastRenderedPageBreak/>
        <w:t xml:space="preserve">Основные законы устойчивости живой природы. </w:t>
      </w:r>
      <w:r w:rsidR="00C313CD">
        <w:rPr>
          <w:bCs/>
          <w:iCs/>
        </w:rPr>
        <w:t>Цикличность процессов в экосистемах. Устойчивость природных экосистем. Причины устойчивости экосистем – биологическое разнообразие и сопряженная численность их видов, круговорот веществ и поток энергии, цикличность процессов.</w:t>
      </w:r>
    </w:p>
    <w:p w:rsidR="00C313CD" w:rsidRPr="00133473" w:rsidRDefault="00133473" w:rsidP="000A26AA">
      <w:pPr>
        <w:pStyle w:val="Default"/>
        <w:spacing w:line="276" w:lineRule="auto"/>
        <w:ind w:firstLine="708"/>
        <w:jc w:val="both"/>
        <w:rPr>
          <w:bCs/>
          <w:iCs/>
        </w:rPr>
      </w:pPr>
      <w:r>
        <w:rPr>
          <w:b/>
          <w:bCs/>
          <w:i/>
          <w:iCs/>
        </w:rPr>
        <w:t>Экологические проблемы в биосфере.</w:t>
      </w:r>
      <w:r>
        <w:rPr>
          <w:bCs/>
          <w:iCs/>
        </w:rPr>
        <w:t xml:space="preserve"> Охрана природы. Отношение человека к природе в истории человечества. Проблемы биосферы – истощение природных ресурсов, загрязнение, сокращение биологического разнообразия. Решение экологических проблем биосферы – рациональное использование ресурсов, охрана природы, всеобщее экологическое образование населения.</w:t>
      </w:r>
    </w:p>
    <w:p w:rsidR="00D9724E" w:rsidRDefault="00D9724E" w:rsidP="00D9724E">
      <w:pPr>
        <w:pStyle w:val="a4"/>
        <w:autoSpaceDE w:val="0"/>
        <w:autoSpaceDN w:val="0"/>
        <w:adjustRightInd w:val="0"/>
        <w:spacing w:after="0" w:line="276" w:lineRule="auto"/>
        <w:ind w:left="0"/>
        <w:rPr>
          <w:rFonts w:ascii="Times New Roman" w:hAnsi="Times New Roman" w:cs="Times New Roman"/>
          <w:b/>
          <w:sz w:val="24"/>
          <w:szCs w:val="24"/>
        </w:rPr>
      </w:pPr>
    </w:p>
    <w:p w:rsidR="00AF08DD" w:rsidRPr="002B5F9E" w:rsidRDefault="00AF08DD" w:rsidP="00AF08DD">
      <w:pPr>
        <w:jc w:val="center"/>
        <w:rPr>
          <w:rFonts w:ascii="Times New Roman" w:hAnsi="Times New Roman" w:cs="Times New Roman"/>
          <w:b/>
          <w:sz w:val="28"/>
          <w:szCs w:val="28"/>
        </w:rPr>
      </w:pPr>
      <w:r>
        <w:rPr>
          <w:rFonts w:ascii="Times New Roman" w:hAnsi="Times New Roman" w:cs="Times New Roman"/>
          <w:b/>
          <w:sz w:val="24"/>
          <w:szCs w:val="24"/>
        </w:rPr>
        <w:t>3</w:t>
      </w:r>
      <w:r>
        <w:rPr>
          <w:rFonts w:ascii="Times New Roman" w:hAnsi="Times New Roman" w:cs="Times New Roman"/>
          <w:b/>
          <w:sz w:val="28"/>
          <w:szCs w:val="28"/>
        </w:rPr>
        <w:t>. Тематическое планирование с указание</w:t>
      </w:r>
      <w:r>
        <w:rPr>
          <w:rFonts w:ascii="Times New Roman" w:hAnsi="Times New Roman" w:cs="Times New Roman"/>
          <w:b/>
          <w:iCs/>
          <w:sz w:val="28"/>
          <w:szCs w:val="28"/>
        </w:rPr>
        <w:t>м количества часов, отводимых на освоение каждой темы.</w:t>
      </w:r>
    </w:p>
    <w:p w:rsidR="00B73655" w:rsidRDefault="00AF08DD" w:rsidP="00AF08DD">
      <w:pPr>
        <w:spacing w:after="0"/>
        <w:rPr>
          <w:rFonts w:ascii="Times New Roman" w:hAnsi="Times New Roman" w:cs="Times New Roman"/>
          <w:b/>
          <w:color w:val="000000" w:themeColor="text1"/>
          <w:sz w:val="24"/>
          <w:szCs w:val="24"/>
        </w:rPr>
      </w:pPr>
      <w:r>
        <w:rPr>
          <w:rFonts w:ascii="Times New Roman" w:hAnsi="Times New Roman" w:cs="Times New Roman"/>
          <w:b/>
          <w:sz w:val="24"/>
          <w:szCs w:val="24"/>
        </w:rPr>
        <w:t>5 класс</w:t>
      </w:r>
    </w:p>
    <w:tbl>
      <w:tblPr>
        <w:tblStyle w:val="a5"/>
        <w:tblW w:w="0" w:type="auto"/>
        <w:tblLook w:val="04A0" w:firstRow="1" w:lastRow="0" w:firstColumn="1" w:lastColumn="0" w:noHBand="0" w:noVBand="1"/>
      </w:tblPr>
      <w:tblGrid>
        <w:gridCol w:w="955"/>
        <w:gridCol w:w="3397"/>
        <w:gridCol w:w="10640"/>
      </w:tblGrid>
      <w:tr w:rsidR="00451285" w:rsidTr="00F35229">
        <w:trPr>
          <w:trHeight w:val="276"/>
        </w:trPr>
        <w:tc>
          <w:tcPr>
            <w:tcW w:w="955" w:type="dxa"/>
            <w:vMerge w:val="restart"/>
          </w:tcPr>
          <w:p w:rsidR="00451285" w:rsidRDefault="0045128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3397" w:type="dxa"/>
            <w:vMerge w:val="restart"/>
          </w:tcPr>
          <w:p w:rsidR="00451285" w:rsidRDefault="0045128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10640" w:type="dxa"/>
            <w:vMerge w:val="restart"/>
          </w:tcPr>
          <w:p w:rsidR="00451285" w:rsidRDefault="00451285" w:rsidP="00D41829">
            <w:pPr>
              <w:pStyle w:val="a4"/>
              <w:spacing w:after="0" w:line="240" w:lineRule="auto"/>
              <w:ind w:left="0"/>
              <w:jc w:val="center"/>
              <w:rPr>
                <w:rFonts w:ascii="Times New Roman" w:hAnsi="Times New Roman" w:cs="Times New Roman"/>
                <w:b/>
                <w:sz w:val="24"/>
                <w:szCs w:val="24"/>
              </w:rPr>
            </w:pPr>
          </w:p>
          <w:p w:rsidR="00451285" w:rsidRPr="00C67BDD" w:rsidRDefault="00451285"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r>
      <w:tr w:rsidR="00451285" w:rsidTr="00F35229">
        <w:trPr>
          <w:trHeight w:val="276"/>
        </w:trPr>
        <w:tc>
          <w:tcPr>
            <w:tcW w:w="955" w:type="dxa"/>
            <w:vMerge/>
          </w:tcPr>
          <w:p w:rsidR="00451285" w:rsidRDefault="00451285" w:rsidP="00D41829">
            <w:pPr>
              <w:jc w:val="center"/>
              <w:rPr>
                <w:rFonts w:ascii="Times New Roman" w:hAnsi="Times New Roman" w:cs="Times New Roman"/>
                <w:b/>
                <w:color w:val="000000" w:themeColor="text1"/>
                <w:sz w:val="24"/>
                <w:szCs w:val="24"/>
              </w:rPr>
            </w:pPr>
          </w:p>
        </w:tc>
        <w:tc>
          <w:tcPr>
            <w:tcW w:w="3397" w:type="dxa"/>
            <w:vMerge/>
          </w:tcPr>
          <w:p w:rsidR="00451285" w:rsidRDefault="00451285" w:rsidP="00D41829">
            <w:pPr>
              <w:jc w:val="center"/>
              <w:rPr>
                <w:rFonts w:ascii="Times New Roman" w:hAnsi="Times New Roman" w:cs="Times New Roman"/>
                <w:b/>
                <w:color w:val="000000" w:themeColor="text1"/>
                <w:sz w:val="24"/>
                <w:szCs w:val="24"/>
              </w:rPr>
            </w:pPr>
          </w:p>
        </w:tc>
        <w:tc>
          <w:tcPr>
            <w:tcW w:w="10640" w:type="dxa"/>
            <w:vMerge/>
          </w:tcPr>
          <w:p w:rsidR="00451285" w:rsidRDefault="00451285" w:rsidP="00D41829">
            <w:pPr>
              <w:jc w:val="center"/>
              <w:rPr>
                <w:rFonts w:ascii="Times New Roman" w:hAnsi="Times New Roman" w:cs="Times New Roman"/>
                <w:b/>
                <w:color w:val="000000" w:themeColor="text1"/>
                <w:sz w:val="24"/>
                <w:szCs w:val="24"/>
              </w:rPr>
            </w:pPr>
          </w:p>
        </w:tc>
      </w:tr>
      <w:tr w:rsidR="00B73655" w:rsidTr="00F35229">
        <w:tc>
          <w:tcPr>
            <w:tcW w:w="14992" w:type="dxa"/>
            <w:gridSpan w:val="3"/>
          </w:tcPr>
          <w:p w:rsidR="00B73655" w:rsidRPr="00A419E0" w:rsidRDefault="0045128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Биология – наука о живом мире – 9ч</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sidRPr="00C67BDD">
              <w:rPr>
                <w:rFonts w:ascii="Times New Roman" w:hAnsi="Times New Roman" w:cs="Times New Roman"/>
                <w:color w:val="000000" w:themeColor="text1"/>
                <w:sz w:val="24"/>
                <w:szCs w:val="24"/>
              </w:rPr>
              <w:t>1.</w:t>
            </w:r>
          </w:p>
        </w:tc>
        <w:tc>
          <w:tcPr>
            <w:tcW w:w="3397" w:type="dxa"/>
          </w:tcPr>
          <w:p w:rsidR="00451285" w:rsidRPr="00EE4697"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Наука о живой природе.</w:t>
            </w:r>
          </w:p>
        </w:tc>
        <w:tc>
          <w:tcPr>
            <w:tcW w:w="10640" w:type="dxa"/>
          </w:tcPr>
          <w:p w:rsidR="00451285" w:rsidRPr="00EE4697" w:rsidRDefault="00451285" w:rsidP="00EE4697">
            <w:pPr>
              <w:rPr>
                <w:rFonts w:ascii="Times New Roman" w:hAnsi="Times New Roman" w:cs="Times New Roman"/>
                <w:sz w:val="24"/>
                <w:szCs w:val="24"/>
              </w:rPr>
            </w:pPr>
            <w:r>
              <w:rPr>
                <w:rFonts w:ascii="Times New Roman" w:eastAsia="Times New Roman" w:hAnsi="Times New Roman" w:cs="Times New Roman"/>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sidRPr="00C67BDD">
              <w:rPr>
                <w:rFonts w:ascii="Times New Roman" w:hAnsi="Times New Roman" w:cs="Times New Roman"/>
                <w:color w:val="000000" w:themeColor="text1"/>
                <w:sz w:val="24"/>
                <w:szCs w:val="24"/>
              </w:rPr>
              <w:t>2.</w:t>
            </w:r>
          </w:p>
        </w:tc>
        <w:tc>
          <w:tcPr>
            <w:tcW w:w="3397" w:type="dxa"/>
          </w:tcPr>
          <w:p w:rsidR="00451285" w:rsidRPr="00D41829"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Свойства живого.</w:t>
            </w:r>
          </w:p>
        </w:tc>
        <w:tc>
          <w:tcPr>
            <w:tcW w:w="10640" w:type="dxa"/>
          </w:tcPr>
          <w:p w:rsidR="00451285" w:rsidRPr="00ED588B" w:rsidRDefault="00451285" w:rsidP="00EE4697">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sidRPr="00C67BDD">
              <w:rPr>
                <w:rFonts w:ascii="Times New Roman" w:hAnsi="Times New Roman" w:cs="Times New Roman"/>
                <w:color w:val="000000" w:themeColor="text1"/>
                <w:sz w:val="24"/>
                <w:szCs w:val="24"/>
              </w:rPr>
              <w:t>3.</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Методы изучения природы.</w:t>
            </w:r>
          </w:p>
        </w:tc>
        <w:tc>
          <w:tcPr>
            <w:tcW w:w="10640" w:type="dxa"/>
          </w:tcPr>
          <w:p w:rsidR="00451285" w:rsidRPr="00AD4738" w:rsidRDefault="00451285" w:rsidP="00AD47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397" w:type="dxa"/>
          </w:tcPr>
          <w:p w:rsidR="00451285" w:rsidRPr="0063116E" w:rsidRDefault="00451285"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Увеличительные приборы. </w:t>
            </w:r>
            <w:r w:rsidRPr="00E21FA4">
              <w:rPr>
                <w:rFonts w:ascii="Times New Roman" w:hAnsi="Times New Roman" w:cs="Times New Roman"/>
                <w:b/>
                <w:i/>
                <w:color w:val="000000" w:themeColor="text1"/>
                <w:sz w:val="24"/>
                <w:szCs w:val="24"/>
              </w:rPr>
              <w:t>Лабораторная работа №1</w:t>
            </w:r>
            <w:r w:rsidRPr="00C60948">
              <w:rPr>
                <w:rFonts w:ascii="Times New Roman" w:hAnsi="Times New Roman" w:cs="Times New Roman"/>
                <w:i/>
                <w:color w:val="000000" w:themeColor="text1"/>
                <w:sz w:val="24"/>
                <w:szCs w:val="24"/>
              </w:rPr>
              <w:t xml:space="preserve"> «Изучение устройства увеличительных приборов».</w:t>
            </w:r>
          </w:p>
        </w:tc>
        <w:tc>
          <w:tcPr>
            <w:tcW w:w="10640" w:type="dxa"/>
          </w:tcPr>
          <w:p w:rsidR="00451285" w:rsidRPr="00AD4738" w:rsidRDefault="00451285" w:rsidP="00AD47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 использования увеличительных приборов при изучении объектов живой природы. Увеличительные приборы: лупа ручная и штативная, микроскоп, части микроскопа, микропрепарат. Правила работы с микроскопом.</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397" w:type="dxa"/>
          </w:tcPr>
          <w:p w:rsidR="00451285"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Строение клетки. Ткани. </w:t>
            </w:r>
            <w:r w:rsidRPr="00E21FA4">
              <w:rPr>
                <w:rFonts w:ascii="Times New Roman" w:hAnsi="Times New Roman" w:cs="Times New Roman"/>
                <w:b/>
                <w:i/>
                <w:color w:val="000000" w:themeColor="text1"/>
                <w:sz w:val="24"/>
                <w:szCs w:val="24"/>
              </w:rPr>
              <w:t>Лабораторная работа №2</w:t>
            </w:r>
            <w:r w:rsidRPr="00C60948">
              <w:rPr>
                <w:rFonts w:ascii="Times New Roman" w:hAnsi="Times New Roman" w:cs="Times New Roman"/>
                <w:i/>
                <w:color w:val="000000" w:themeColor="text1"/>
                <w:sz w:val="24"/>
                <w:szCs w:val="24"/>
              </w:rPr>
              <w:t xml:space="preserve"> «Знакомство с клетками растений».</w:t>
            </w:r>
          </w:p>
        </w:tc>
        <w:tc>
          <w:tcPr>
            <w:tcW w:w="10640" w:type="dxa"/>
          </w:tcPr>
          <w:p w:rsidR="00451285" w:rsidRPr="00AD4738" w:rsidRDefault="00451285" w:rsidP="00AD473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397" w:type="dxa"/>
          </w:tcPr>
          <w:p w:rsidR="00451285"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Химический состав клетки.</w:t>
            </w:r>
          </w:p>
        </w:tc>
        <w:tc>
          <w:tcPr>
            <w:tcW w:w="10640" w:type="dxa"/>
          </w:tcPr>
          <w:p w:rsidR="00451285" w:rsidRPr="00572E85" w:rsidRDefault="00451285" w:rsidP="00572E8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клетки и организма.</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397" w:type="dxa"/>
          </w:tcPr>
          <w:p w:rsidR="00451285"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Процессы жизнедеятельности клетки.</w:t>
            </w:r>
          </w:p>
        </w:tc>
        <w:tc>
          <w:tcPr>
            <w:tcW w:w="10640" w:type="dxa"/>
          </w:tcPr>
          <w:p w:rsidR="00451285" w:rsidRPr="00AD4738" w:rsidRDefault="00451285" w:rsidP="00AD4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процессы, присущие живой клетке, - дыхание, питание, обмен веществ, рост, развитие, размножение. Размножение клетки путем деления. Передача наследственного материала дочерним </w:t>
            </w:r>
            <w:r>
              <w:rPr>
                <w:rFonts w:ascii="Times New Roman" w:eastAsia="Times New Roman" w:hAnsi="Times New Roman" w:cs="Times New Roman"/>
                <w:sz w:val="24"/>
                <w:szCs w:val="24"/>
              </w:rPr>
              <w:lastRenderedPageBreak/>
              <w:t>клеткам. Взаимосвязанная работа частей клетки, обусловливающая ее жизнедеятельность как целостной живой системы – биосистемы.</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3397" w:type="dxa"/>
          </w:tcPr>
          <w:p w:rsidR="00451285"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Великие естествоиспытатели.</w:t>
            </w:r>
          </w:p>
        </w:tc>
        <w:tc>
          <w:tcPr>
            <w:tcW w:w="10640" w:type="dxa"/>
          </w:tcPr>
          <w:p w:rsidR="00451285" w:rsidRPr="00572E85" w:rsidRDefault="00451285" w:rsidP="00AE519E">
            <w:pPr>
              <w:spacing w:before="20"/>
              <w:ind w:right="59"/>
              <w:contextualSpacing/>
              <w:rPr>
                <w:rFonts w:ascii="Times New Roman" w:hAnsi="Times New Roman" w:cs="Times New Roman"/>
                <w:sz w:val="24"/>
              </w:rPr>
            </w:pPr>
            <w:r>
              <w:rPr>
                <w:rFonts w:ascii="Times New Roman" w:eastAsia="Times New Roman" w:hAnsi="Times New Roman" w:cs="Times New Roman"/>
                <w:sz w:val="24"/>
                <w:szCs w:val="24"/>
              </w:rPr>
              <w:t>Аристотель, Теофраст, К. Линней, Ч. Дарвин, В.И. Вернадский, Н.И. Вавилов.</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397" w:type="dxa"/>
          </w:tcPr>
          <w:p w:rsidR="00451285"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материалам темы «Биология – наука о живом мире».</w:t>
            </w:r>
          </w:p>
        </w:tc>
        <w:tc>
          <w:tcPr>
            <w:tcW w:w="10640" w:type="dxa"/>
          </w:tcPr>
          <w:p w:rsidR="00451285" w:rsidRPr="00AD4738" w:rsidRDefault="00451285" w:rsidP="00836FCC">
            <w:pPr>
              <w:spacing w:before="20"/>
              <w:ind w:right="59"/>
              <w:contextualSpacing/>
              <w:rPr>
                <w:rFonts w:ascii="Times New Roman" w:hAnsi="Times New Roman" w:cs="Times New Roman"/>
                <w:sz w:val="24"/>
              </w:rPr>
            </w:pPr>
            <w:r w:rsidRPr="00AD4738">
              <w:rPr>
                <w:rFonts w:ascii="Times New Roman" w:hAnsi="Times New Roman" w:cs="Times New Roman"/>
                <w:sz w:val="24"/>
              </w:rPr>
              <w:t xml:space="preserve">Знать основные понятия темы </w:t>
            </w:r>
            <w:r>
              <w:rPr>
                <w:rFonts w:ascii="Times New Roman" w:hAnsi="Times New Roman" w:cs="Times New Roman"/>
                <w:sz w:val="24"/>
              </w:rPr>
              <w:t>1: многоклеточные организмы, биология; обмен веществ и энергии между организмами и окружающей средой; строение клетки; увеличительные приборы.</w:t>
            </w:r>
          </w:p>
        </w:tc>
      </w:tr>
      <w:tr w:rsidR="00B73655" w:rsidTr="00F35229">
        <w:tc>
          <w:tcPr>
            <w:tcW w:w="14992" w:type="dxa"/>
            <w:gridSpan w:val="3"/>
          </w:tcPr>
          <w:p w:rsidR="00B73655" w:rsidRPr="00015043" w:rsidRDefault="00A419E0"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Многообразие живых организмов – 12ч</w:t>
            </w:r>
            <w:r w:rsidR="00B73655" w:rsidRPr="00015043">
              <w:rPr>
                <w:rFonts w:ascii="Times New Roman" w:hAnsi="Times New Roman" w:cs="Times New Roman"/>
                <w:b/>
                <w:color w:val="000000" w:themeColor="text1"/>
                <w:sz w:val="24"/>
                <w:szCs w:val="24"/>
              </w:rPr>
              <w:t>.</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Царства живой природы.</w:t>
            </w:r>
          </w:p>
        </w:tc>
        <w:tc>
          <w:tcPr>
            <w:tcW w:w="10640" w:type="dxa"/>
          </w:tcPr>
          <w:p w:rsidR="00451285" w:rsidRPr="00E60698" w:rsidRDefault="00451285" w:rsidP="00E606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397" w:type="dxa"/>
          </w:tcPr>
          <w:p w:rsidR="00451285" w:rsidRPr="00111628"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Бактерии: строение и жизнедеятельность.</w:t>
            </w:r>
          </w:p>
        </w:tc>
        <w:tc>
          <w:tcPr>
            <w:tcW w:w="10640" w:type="dxa"/>
          </w:tcPr>
          <w:p w:rsidR="00451285" w:rsidRPr="00E60698" w:rsidRDefault="00451285" w:rsidP="00E606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Бактерии – примитивные одноклеточные организмы, строение бактерий, размножение бактерий делением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бактерий в природе и для человека.</w:t>
            </w:r>
          </w:p>
        </w:tc>
        <w:tc>
          <w:tcPr>
            <w:tcW w:w="10640" w:type="dxa"/>
          </w:tcPr>
          <w:p w:rsidR="00451285" w:rsidRPr="00572E85" w:rsidRDefault="00451285" w:rsidP="00572E8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 xml:space="preserve">Роль бактерий в природе. Симбиоз клубеньковых бактерий с растениями. Фотосинтезирующие бактерии. </w:t>
            </w:r>
            <w:proofErr w:type="spellStart"/>
            <w:r>
              <w:rPr>
                <w:rFonts w:ascii="Times New Roman" w:eastAsia="Times New Roman" w:hAnsi="Times New Roman" w:cs="Times New Roman"/>
                <w:sz w:val="24"/>
                <w:szCs w:val="24"/>
              </w:rPr>
              <w:t>Цианобактерии</w:t>
            </w:r>
            <w:proofErr w:type="spellEnd"/>
            <w:r>
              <w:rPr>
                <w:rFonts w:ascii="Times New Roman" w:eastAsia="Times New Roman" w:hAnsi="Times New Roman" w:cs="Times New Roman"/>
                <w:sz w:val="24"/>
                <w:szCs w:val="24"/>
              </w:rPr>
              <w:t xml:space="preserve"> как поставщики кислорода в атмосферу. Бактерии, обладающие разными типами обмена веществ. Процесс брожения. Роль бактерий в природе и жизни человека. Средства борьбы с болезнетворными бактериями.</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397" w:type="dxa"/>
          </w:tcPr>
          <w:p w:rsidR="00451285" w:rsidRPr="0092058C"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Растения.</w:t>
            </w:r>
          </w:p>
        </w:tc>
        <w:tc>
          <w:tcPr>
            <w:tcW w:w="10640" w:type="dxa"/>
          </w:tcPr>
          <w:p w:rsidR="00451285" w:rsidRPr="00ED588B" w:rsidRDefault="00451285" w:rsidP="0092058C">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Представление о флоре. Отличительное свойство растений. Хлорофилл. Значение фотосинтеза. Сравнение клеток растений и бактерий. Деление царства Растения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397" w:type="dxa"/>
          </w:tcPr>
          <w:p w:rsidR="00451285" w:rsidRPr="00E21FA4" w:rsidRDefault="00451285" w:rsidP="00D41829">
            <w:pPr>
              <w:rPr>
                <w:rFonts w:ascii="Times New Roman" w:hAnsi="Times New Roman" w:cs="Times New Roman"/>
                <w:i/>
                <w:color w:val="000000" w:themeColor="text1"/>
                <w:sz w:val="24"/>
                <w:szCs w:val="24"/>
              </w:rPr>
            </w:pPr>
            <w:r w:rsidRPr="00E21FA4">
              <w:rPr>
                <w:rFonts w:ascii="Times New Roman" w:hAnsi="Times New Roman" w:cs="Times New Roman"/>
                <w:b/>
                <w:i/>
                <w:color w:val="000000" w:themeColor="text1"/>
                <w:sz w:val="24"/>
                <w:szCs w:val="24"/>
              </w:rPr>
              <w:t>Лабораторная работа №3</w:t>
            </w:r>
            <w:r>
              <w:rPr>
                <w:rFonts w:ascii="Times New Roman" w:hAnsi="Times New Roman" w:cs="Times New Roman"/>
                <w:i/>
                <w:color w:val="000000" w:themeColor="text1"/>
                <w:sz w:val="24"/>
                <w:szCs w:val="24"/>
              </w:rPr>
              <w:t xml:space="preserve"> «Знакомство с внешним строением растения».</w:t>
            </w:r>
          </w:p>
        </w:tc>
        <w:tc>
          <w:tcPr>
            <w:tcW w:w="10640" w:type="dxa"/>
          </w:tcPr>
          <w:p w:rsidR="00451285" w:rsidRPr="00572E85" w:rsidRDefault="00451285" w:rsidP="00572E85">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Внешнее строение цветкового растения.</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Животные.</w:t>
            </w:r>
          </w:p>
        </w:tc>
        <w:tc>
          <w:tcPr>
            <w:tcW w:w="10640" w:type="dxa"/>
          </w:tcPr>
          <w:p w:rsidR="00451285" w:rsidRPr="00E60698" w:rsidRDefault="00451285" w:rsidP="00E60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фауне. Особенности животных. Одноклеточные и многоклеточные организмы. Роль животных в природе и жизни человека. Зависимость животных от окружающей среды.</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397" w:type="dxa"/>
          </w:tcPr>
          <w:p w:rsidR="00451285" w:rsidRPr="00E33EBE" w:rsidRDefault="00451285" w:rsidP="00D4182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№4 </w:t>
            </w:r>
            <w:r>
              <w:rPr>
                <w:rFonts w:ascii="Times New Roman" w:hAnsi="Times New Roman" w:cs="Times New Roman"/>
                <w:i/>
                <w:color w:val="000000" w:themeColor="text1"/>
                <w:sz w:val="24"/>
                <w:szCs w:val="24"/>
              </w:rPr>
              <w:t>«Наблюдение за передвижением животных».</w:t>
            </w:r>
          </w:p>
        </w:tc>
        <w:tc>
          <w:tcPr>
            <w:tcW w:w="10640" w:type="dxa"/>
          </w:tcPr>
          <w:p w:rsidR="00451285" w:rsidRPr="00572E85" w:rsidRDefault="00451285" w:rsidP="00E33EBE">
            <w:pPr>
              <w:spacing w:before="20"/>
              <w:ind w:right="55"/>
              <w:contextualSpacing/>
              <w:rPr>
                <w:rFonts w:ascii="Times New Roman" w:eastAsia="NewBaskervilleC" w:hAnsi="Times New Roman" w:cs="Times New Roman"/>
                <w:sz w:val="24"/>
              </w:rPr>
            </w:pPr>
            <w:r>
              <w:rPr>
                <w:rFonts w:ascii="Times New Roman" w:eastAsia="NewBaskervilleC" w:hAnsi="Times New Roman" w:cs="Times New Roman"/>
                <w:sz w:val="24"/>
              </w:rPr>
              <w:t>Способы передвижения живых организмов.</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Грибы. </w:t>
            </w:r>
          </w:p>
        </w:tc>
        <w:tc>
          <w:tcPr>
            <w:tcW w:w="10640" w:type="dxa"/>
          </w:tcPr>
          <w:p w:rsidR="00451285" w:rsidRPr="005A2425" w:rsidRDefault="00451285" w:rsidP="005A2425">
            <w:pPr>
              <w:spacing w:before="20"/>
              <w:ind w:right="55"/>
              <w:contextualSpacing/>
              <w:rPr>
                <w:rFonts w:ascii="Times New Roman" w:eastAsia="NewBaskervilleC" w:hAnsi="Times New Roman" w:cs="Times New Roman"/>
                <w:color w:val="231F20"/>
              </w:rPr>
            </w:pPr>
            <w:r>
              <w:rPr>
                <w:rFonts w:ascii="Times New Roman" w:eastAsia="Times New Roman" w:hAnsi="Times New Roman" w:cs="Times New Roman"/>
                <w:sz w:val="24"/>
                <w:szCs w:val="24"/>
              </w:rPr>
              <w:t xml:space="preserve">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w:t>
            </w:r>
            <w:proofErr w:type="spellStart"/>
            <w:r>
              <w:rPr>
                <w:rFonts w:ascii="Times New Roman" w:eastAsia="Times New Roman" w:hAnsi="Times New Roman" w:cs="Times New Roman"/>
                <w:sz w:val="24"/>
                <w:szCs w:val="24"/>
              </w:rPr>
              <w:t>сапротрофы</w:t>
            </w:r>
            <w:proofErr w:type="spellEnd"/>
            <w:r>
              <w:rPr>
                <w:rFonts w:ascii="Times New Roman" w:eastAsia="Times New Roman" w:hAnsi="Times New Roman" w:cs="Times New Roman"/>
                <w:sz w:val="24"/>
                <w:szCs w:val="24"/>
              </w:rPr>
              <w:t>, паразиты, симбионты и хищники. Размножение спорами. Симбиоз гриба и растения – грибокорень (микориза).</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397" w:type="dxa"/>
          </w:tcPr>
          <w:p w:rsidR="00451285" w:rsidRPr="00211879"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Многообразие и значение </w:t>
            </w:r>
            <w:r>
              <w:rPr>
                <w:rFonts w:ascii="Times New Roman" w:hAnsi="Times New Roman" w:cs="Times New Roman"/>
                <w:color w:val="000000" w:themeColor="text1"/>
                <w:sz w:val="24"/>
                <w:szCs w:val="24"/>
              </w:rPr>
              <w:lastRenderedPageBreak/>
              <w:t>грибов.</w:t>
            </w:r>
          </w:p>
        </w:tc>
        <w:tc>
          <w:tcPr>
            <w:tcW w:w="10640" w:type="dxa"/>
          </w:tcPr>
          <w:p w:rsidR="00451285" w:rsidRPr="00E60698" w:rsidRDefault="00451285" w:rsidP="00E606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Строение шляпочных грибов. Плесневые грибы, их использование в здравоохранении (антибиотик </w:t>
            </w:r>
            <w:r>
              <w:rPr>
                <w:rFonts w:ascii="Times New Roman" w:eastAsia="Times New Roman" w:hAnsi="Times New Roman" w:cs="Times New Roman"/>
                <w:sz w:val="24"/>
                <w:szCs w:val="24"/>
              </w:rPr>
              <w:lastRenderedPageBreak/>
              <w:t>пенициллин). Одноклеточные грибы – дрожжи, их использование в хлебопечении и пивоварении. Съедобные и ядовитые грибы. Паразитические грибы. Роль грибов в природе и жизни человека.</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tc>
        <w:tc>
          <w:tcPr>
            <w:tcW w:w="3397" w:type="dxa"/>
          </w:tcPr>
          <w:p w:rsidR="00451285" w:rsidRPr="002B56E8"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Лишайники.</w:t>
            </w:r>
          </w:p>
        </w:tc>
        <w:tc>
          <w:tcPr>
            <w:tcW w:w="10640" w:type="dxa"/>
          </w:tcPr>
          <w:p w:rsidR="00451285" w:rsidRPr="002B56E8" w:rsidRDefault="00451285" w:rsidP="002B56E8">
            <w:pPr>
              <w:spacing w:before="17"/>
              <w:ind w:right="64"/>
              <w:contextualSpacing/>
              <w:rPr>
                <w:rFonts w:ascii="Times New Roman" w:eastAsia="NewBaskervilleC" w:hAnsi="Times New Roman" w:cs="Times New Roman"/>
                <w:color w:val="231F20"/>
              </w:rPr>
            </w:pPr>
            <w:r>
              <w:rPr>
                <w:rFonts w:ascii="Times New Roman" w:eastAsia="Times New Roman" w:hAnsi="Times New Roman" w:cs="Times New Roman"/>
                <w:sz w:val="24"/>
                <w:szCs w:val="24"/>
              </w:rPr>
              <w:t>Общая характеристика лишайников. Внешнее и внутреннее строение, питание, размножение. Значение лишайников в природе и в жизни человека. Лишайники – показатели чистоты воздуха.</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живых организмов в природе и жизни человека.</w:t>
            </w:r>
          </w:p>
        </w:tc>
        <w:tc>
          <w:tcPr>
            <w:tcW w:w="10640" w:type="dxa"/>
          </w:tcPr>
          <w:p w:rsidR="00451285" w:rsidRPr="002C27FA" w:rsidRDefault="00451285" w:rsidP="002C27FA">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397" w:type="dxa"/>
          </w:tcPr>
          <w:p w:rsidR="00451285" w:rsidRPr="00D9314F"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«Многообразие живых организмов».</w:t>
            </w:r>
          </w:p>
        </w:tc>
        <w:tc>
          <w:tcPr>
            <w:tcW w:w="10640"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Основные понятия, которые необходимо усвоить после изучения темы 2: вид, царство, вирусы, бактерии, прокариоты, эукариоты, </w:t>
            </w:r>
            <w:proofErr w:type="spellStart"/>
            <w:r>
              <w:rPr>
                <w:rFonts w:ascii="Times New Roman" w:hAnsi="Times New Roman" w:cs="Times New Roman"/>
                <w:color w:val="000000" w:themeColor="text1"/>
                <w:sz w:val="24"/>
                <w:szCs w:val="24"/>
              </w:rPr>
              <w:t>цианобактерии</w:t>
            </w:r>
            <w:proofErr w:type="spellEnd"/>
            <w:r>
              <w:rPr>
                <w:rFonts w:ascii="Times New Roman" w:hAnsi="Times New Roman" w:cs="Times New Roman"/>
                <w:color w:val="000000" w:themeColor="text1"/>
                <w:sz w:val="24"/>
                <w:szCs w:val="24"/>
              </w:rPr>
              <w:t>, клубеньковые бактерии, строение грибов, биологическое разнообразие.</w:t>
            </w:r>
          </w:p>
        </w:tc>
      </w:tr>
      <w:tr w:rsidR="00451285" w:rsidTr="00F35229">
        <w:tc>
          <w:tcPr>
            <w:tcW w:w="14992" w:type="dxa"/>
            <w:gridSpan w:val="3"/>
          </w:tcPr>
          <w:p w:rsidR="00451285" w:rsidRPr="00C53B74" w:rsidRDefault="0045128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Жизнь организмов на планете Земля – 8ч</w:t>
            </w:r>
            <w:r w:rsidRPr="003B492B">
              <w:rPr>
                <w:rFonts w:ascii="Times New Roman" w:hAnsi="Times New Roman" w:cs="Times New Roman"/>
                <w:b/>
                <w:color w:val="000000" w:themeColor="text1"/>
                <w:sz w:val="24"/>
                <w:szCs w:val="24"/>
              </w:rPr>
              <w:t>.</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Среды жизни планеты Земля.</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условий обитания на планете. Среды жизни организмов. Особенности водной, почвенной, наземной -  воздушной и организменной сред. Примеры организмов – обитателей этих сред жизни.</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397" w:type="dxa"/>
          </w:tcPr>
          <w:p w:rsidR="00451285" w:rsidRPr="00445532"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Экологические факторы среды.</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влияющие на жизнь организмов в природе, факторы неживой природы, факторы живой природы, антропогенные факторы. Примеры экологических факторов.</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397" w:type="dxa"/>
          </w:tcPr>
          <w:p w:rsidR="00451285" w:rsidRPr="00A77BB3"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Приспособления организмов к жизни в природе.</w:t>
            </w:r>
          </w:p>
        </w:tc>
        <w:tc>
          <w:tcPr>
            <w:tcW w:w="10640" w:type="dxa"/>
          </w:tcPr>
          <w:p w:rsidR="00451285" w:rsidRPr="00572E85" w:rsidRDefault="00451285" w:rsidP="00572E8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наличие соцветий у растений.</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397" w:type="dxa"/>
          </w:tcPr>
          <w:p w:rsidR="00451285" w:rsidRPr="00243553"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Природные сообщества.</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разлагатели. Понятие о круговороте веществ в природе. Понятие о природном сообществе. Примеры природных сообществ.</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Природные зоны России.</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животных и растений, требующие охраны.</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Жизнь на разных материках.</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материке как части суши, окруженной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397" w:type="dxa"/>
          </w:tcPr>
          <w:p w:rsidR="00451285" w:rsidRPr="007651B8"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Жизнь в морях и океанах.</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жизни организмов в водной среде. Обитатели мелководий и средних глубин. Прикрепленные организмы. Жизнь организмов на больших глубинах. Приспособленность организмов к условиям обитания.</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Обобщение и систематизация знаний по теме «Жизнь организмов на планете </w:t>
            </w:r>
            <w:r>
              <w:rPr>
                <w:rFonts w:ascii="Times New Roman" w:hAnsi="Times New Roman" w:cs="Times New Roman"/>
                <w:color w:val="000000" w:themeColor="text1"/>
                <w:sz w:val="24"/>
                <w:szCs w:val="24"/>
              </w:rPr>
              <w:lastRenderedPageBreak/>
              <w:t>Земля».</w:t>
            </w:r>
          </w:p>
        </w:tc>
        <w:tc>
          <w:tcPr>
            <w:tcW w:w="10640" w:type="dxa"/>
          </w:tcPr>
          <w:p w:rsidR="00451285" w:rsidRPr="00572E85" w:rsidRDefault="00451285" w:rsidP="00C74855">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lastRenderedPageBreak/>
              <w:t>Основные понятия темы: среды жизни, экологические факторы, приспособленность организмов к условиям среды обитания, пищевая цепь, круговорот веществ.</w:t>
            </w:r>
          </w:p>
        </w:tc>
      </w:tr>
      <w:tr w:rsidR="00451285" w:rsidTr="00F35229">
        <w:tc>
          <w:tcPr>
            <w:tcW w:w="14992" w:type="dxa"/>
            <w:gridSpan w:val="3"/>
          </w:tcPr>
          <w:p w:rsidR="00451285" w:rsidRPr="003B492B" w:rsidRDefault="0045128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Человек на планете Земля – 6ч.</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появился человек на Земле.</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397" w:type="dxa"/>
          </w:tcPr>
          <w:p w:rsidR="00451285" w:rsidRPr="009331C6"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человеком окружающей среды.</w:t>
            </w:r>
          </w:p>
        </w:tc>
        <w:tc>
          <w:tcPr>
            <w:tcW w:w="10640" w:type="dxa"/>
          </w:tcPr>
          <w:p w:rsidR="00451285" w:rsidRPr="00BB47E8" w:rsidRDefault="0045128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человеком окружающей среды. Необходимость знания законов развития живой природы. Мероприятия по охране природы.</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Важность охраны живого мира планеты.</w:t>
            </w:r>
          </w:p>
        </w:tc>
        <w:tc>
          <w:tcPr>
            <w:tcW w:w="10640" w:type="dxa"/>
          </w:tcPr>
          <w:p w:rsidR="00451285" w:rsidRPr="00572E85" w:rsidRDefault="00451285" w:rsidP="00C75C4A">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Ценность разнообразия живого мира.</w:t>
            </w:r>
          </w:p>
        </w:tc>
        <w:tc>
          <w:tcPr>
            <w:tcW w:w="10640" w:type="dxa"/>
          </w:tcPr>
          <w:p w:rsidR="00451285" w:rsidRPr="009C4609" w:rsidRDefault="00451285" w:rsidP="009C4609">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3397" w:type="dxa"/>
          </w:tcPr>
          <w:p w:rsidR="00451285" w:rsidRPr="00ED588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«Человек на планете Земля».</w:t>
            </w:r>
          </w:p>
        </w:tc>
        <w:tc>
          <w:tcPr>
            <w:tcW w:w="10640" w:type="dxa"/>
          </w:tcPr>
          <w:p w:rsidR="00451285" w:rsidRPr="00572E85" w:rsidRDefault="00451285" w:rsidP="00347C76">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4: австралопитек, человек умелый, человек разумный, лесопосадки, заповедник, Красная книга.</w:t>
            </w:r>
          </w:p>
        </w:tc>
      </w:tr>
      <w:tr w:rsidR="00451285" w:rsidTr="00F35229">
        <w:tc>
          <w:tcPr>
            <w:tcW w:w="955" w:type="dxa"/>
          </w:tcPr>
          <w:p w:rsidR="00451285" w:rsidRPr="00C67BDD"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397" w:type="dxa"/>
          </w:tcPr>
          <w:p w:rsidR="00451285" w:rsidRPr="006C308D"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Итоговый контроль знаний по курсу биологии 5 класса.</w:t>
            </w:r>
          </w:p>
        </w:tc>
        <w:tc>
          <w:tcPr>
            <w:tcW w:w="10640" w:type="dxa"/>
          </w:tcPr>
          <w:p w:rsidR="00451285" w:rsidRPr="00572E85" w:rsidRDefault="00451285" w:rsidP="009C4609">
            <w:pPr>
              <w:spacing w:before="17"/>
              <w:ind w:right="59"/>
              <w:contextualSpacing/>
              <w:rPr>
                <w:rFonts w:ascii="Times New Roman" w:eastAsia="NewBaskervilleC" w:hAnsi="Times New Roman" w:cs="Times New Roman"/>
                <w:sz w:val="24"/>
              </w:rPr>
            </w:pPr>
            <w:r w:rsidRPr="006C308D">
              <w:rPr>
                <w:rFonts w:ascii="Times New Roman" w:eastAsia="NewBaskervilleC" w:hAnsi="Times New Roman" w:cs="Times New Roman"/>
                <w:sz w:val="24"/>
              </w:rPr>
              <w:t>Систематизировать и обобщать знания по</w:t>
            </w:r>
            <w:r>
              <w:rPr>
                <w:rFonts w:ascii="Times New Roman" w:eastAsia="NewBaskervilleC" w:hAnsi="Times New Roman" w:cs="Times New Roman"/>
                <w:sz w:val="24"/>
              </w:rPr>
              <w:t xml:space="preserve"> темам курса биологии 5 класса. </w:t>
            </w:r>
          </w:p>
        </w:tc>
      </w:tr>
    </w:tbl>
    <w:p w:rsidR="0072052C" w:rsidRDefault="0072052C" w:rsidP="0072052C">
      <w:pPr>
        <w:spacing w:after="0"/>
        <w:jc w:val="center"/>
        <w:rPr>
          <w:rFonts w:ascii="Times New Roman" w:hAnsi="Times New Roman" w:cs="Times New Roman"/>
          <w:b/>
          <w:color w:val="000000" w:themeColor="text1"/>
          <w:sz w:val="24"/>
          <w:szCs w:val="24"/>
        </w:rPr>
      </w:pPr>
    </w:p>
    <w:p w:rsidR="00AF08DD" w:rsidRPr="002B5F9E" w:rsidRDefault="00AF08DD" w:rsidP="00AF08DD">
      <w:pPr>
        <w:jc w:val="center"/>
        <w:rPr>
          <w:rFonts w:ascii="Times New Roman" w:hAnsi="Times New Roman" w:cs="Times New Roman"/>
          <w:b/>
          <w:sz w:val="28"/>
          <w:szCs w:val="28"/>
        </w:rPr>
      </w:pPr>
      <w:r>
        <w:rPr>
          <w:rFonts w:ascii="Times New Roman" w:hAnsi="Times New Roman" w:cs="Times New Roman"/>
          <w:b/>
          <w:sz w:val="24"/>
          <w:szCs w:val="24"/>
        </w:rPr>
        <w:t>3</w:t>
      </w:r>
      <w:r>
        <w:rPr>
          <w:rFonts w:ascii="Times New Roman" w:hAnsi="Times New Roman" w:cs="Times New Roman"/>
          <w:b/>
          <w:sz w:val="28"/>
          <w:szCs w:val="28"/>
        </w:rPr>
        <w:t>. Тематическое планирование с указание</w:t>
      </w:r>
      <w:r>
        <w:rPr>
          <w:rFonts w:ascii="Times New Roman" w:hAnsi="Times New Roman" w:cs="Times New Roman"/>
          <w:b/>
          <w:iCs/>
          <w:sz w:val="28"/>
          <w:szCs w:val="28"/>
        </w:rPr>
        <w:t>м количества часов, отводимых на освоение каждой темы.</w:t>
      </w:r>
    </w:p>
    <w:p w:rsidR="00AF08DD" w:rsidRDefault="00AF08DD" w:rsidP="00AF08D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 класс</w:t>
      </w:r>
    </w:p>
    <w:tbl>
      <w:tblPr>
        <w:tblStyle w:val="a5"/>
        <w:tblW w:w="0" w:type="auto"/>
        <w:tblLook w:val="04A0" w:firstRow="1" w:lastRow="0" w:firstColumn="1" w:lastColumn="0" w:noHBand="0" w:noVBand="1"/>
      </w:tblPr>
      <w:tblGrid>
        <w:gridCol w:w="959"/>
        <w:gridCol w:w="3402"/>
        <w:gridCol w:w="10631"/>
      </w:tblGrid>
      <w:tr w:rsidR="00451285" w:rsidTr="00F35229">
        <w:trPr>
          <w:trHeight w:val="276"/>
        </w:trPr>
        <w:tc>
          <w:tcPr>
            <w:tcW w:w="959" w:type="dxa"/>
            <w:vMerge w:val="restart"/>
          </w:tcPr>
          <w:p w:rsidR="00451285" w:rsidRDefault="0045128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3402" w:type="dxa"/>
            <w:vMerge w:val="restart"/>
          </w:tcPr>
          <w:p w:rsidR="00451285" w:rsidRDefault="0045128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10631" w:type="dxa"/>
            <w:vMerge w:val="restart"/>
          </w:tcPr>
          <w:p w:rsidR="00451285" w:rsidRPr="00C67BDD" w:rsidRDefault="00451285"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r>
      <w:tr w:rsidR="00451285" w:rsidTr="00F35229">
        <w:trPr>
          <w:trHeight w:val="276"/>
        </w:trPr>
        <w:tc>
          <w:tcPr>
            <w:tcW w:w="959" w:type="dxa"/>
            <w:vMerge/>
          </w:tcPr>
          <w:p w:rsidR="00451285" w:rsidRDefault="00451285" w:rsidP="00D41829">
            <w:pPr>
              <w:jc w:val="center"/>
              <w:rPr>
                <w:rFonts w:ascii="Times New Roman" w:hAnsi="Times New Roman" w:cs="Times New Roman"/>
                <w:b/>
                <w:color w:val="000000" w:themeColor="text1"/>
                <w:sz w:val="24"/>
                <w:szCs w:val="24"/>
              </w:rPr>
            </w:pPr>
          </w:p>
        </w:tc>
        <w:tc>
          <w:tcPr>
            <w:tcW w:w="3402" w:type="dxa"/>
            <w:vMerge/>
          </w:tcPr>
          <w:p w:rsidR="00451285" w:rsidRDefault="00451285" w:rsidP="00D41829">
            <w:pPr>
              <w:jc w:val="center"/>
              <w:rPr>
                <w:rFonts w:ascii="Times New Roman" w:hAnsi="Times New Roman" w:cs="Times New Roman"/>
                <w:b/>
                <w:color w:val="000000" w:themeColor="text1"/>
                <w:sz w:val="24"/>
                <w:szCs w:val="24"/>
              </w:rPr>
            </w:pPr>
          </w:p>
        </w:tc>
        <w:tc>
          <w:tcPr>
            <w:tcW w:w="10631" w:type="dxa"/>
            <w:vMerge/>
          </w:tcPr>
          <w:p w:rsidR="00451285" w:rsidRDefault="00451285" w:rsidP="00D41829">
            <w:pPr>
              <w:jc w:val="center"/>
              <w:rPr>
                <w:rFonts w:ascii="Times New Roman" w:hAnsi="Times New Roman" w:cs="Times New Roman"/>
                <w:b/>
                <w:color w:val="000000" w:themeColor="text1"/>
                <w:sz w:val="24"/>
                <w:szCs w:val="24"/>
              </w:rPr>
            </w:pPr>
          </w:p>
        </w:tc>
      </w:tr>
      <w:tr w:rsidR="0072052C" w:rsidTr="00F35229">
        <w:tc>
          <w:tcPr>
            <w:tcW w:w="14992" w:type="dxa"/>
            <w:gridSpan w:val="3"/>
          </w:tcPr>
          <w:p w:rsidR="0072052C" w:rsidRDefault="00D930E9" w:rsidP="00D930E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Наука о растениях – ботаника – 4ч.</w:t>
            </w:r>
          </w:p>
        </w:tc>
      </w:tr>
      <w:tr w:rsidR="00451285" w:rsidTr="00F35229">
        <w:tc>
          <w:tcPr>
            <w:tcW w:w="959" w:type="dxa"/>
          </w:tcPr>
          <w:p w:rsidR="00451285" w:rsidRPr="00F06B7B"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02" w:type="dxa"/>
          </w:tcPr>
          <w:p w:rsidR="00451285" w:rsidRPr="00F06B7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Царство Растения. Внешнее строение и общая характеристика растений.</w:t>
            </w:r>
          </w:p>
        </w:tc>
        <w:tc>
          <w:tcPr>
            <w:tcW w:w="10631" w:type="dxa"/>
          </w:tcPr>
          <w:p w:rsidR="00451285" w:rsidRPr="00572E85" w:rsidRDefault="00451285" w:rsidP="008415F5">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Вегетативные и генеративные органы. Места обитания растений. История использования и изучения растений. Семенные и споровые растения. Понятие о ботанике, как о науке, изучающей царство Растения.</w:t>
            </w:r>
          </w:p>
        </w:tc>
      </w:tr>
      <w:tr w:rsidR="00451285" w:rsidTr="00F35229">
        <w:tc>
          <w:tcPr>
            <w:tcW w:w="959" w:type="dxa"/>
          </w:tcPr>
          <w:p w:rsidR="00451285" w:rsidRPr="00F06B7B"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02" w:type="dxa"/>
          </w:tcPr>
          <w:p w:rsidR="00451285" w:rsidRPr="00F06B7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Многообразие жизненных форм растений.</w:t>
            </w:r>
          </w:p>
        </w:tc>
        <w:tc>
          <w:tcPr>
            <w:tcW w:w="10631" w:type="dxa"/>
          </w:tcPr>
          <w:p w:rsidR="00451285" w:rsidRPr="009F6799" w:rsidRDefault="00451285" w:rsidP="009F6799">
            <w:pPr>
              <w:rPr>
                <w:rFonts w:ascii="Times New Roman" w:hAnsi="Times New Roman" w:cs="Times New Roman"/>
                <w:bCs/>
                <w:iCs/>
                <w:sz w:val="24"/>
                <w:szCs w:val="24"/>
              </w:rPr>
            </w:pPr>
            <w:r>
              <w:rPr>
                <w:rFonts w:ascii="Times New Roman" w:hAnsi="Times New Roman" w:cs="Times New Roman"/>
                <w:bCs/>
                <w:iCs/>
                <w:sz w:val="24"/>
                <w:szCs w:val="24"/>
              </w:rPr>
              <w:t>Представление о жизненных формах растений, примеры. Связь жизненных форм растений со средой их обитания. Характеристика отличительных свойств наиболее крупных категорий жизненных форм растений (деревьев, кустарников, кустарничков, полукустарников, трав).</w:t>
            </w:r>
          </w:p>
        </w:tc>
      </w:tr>
      <w:tr w:rsidR="00451285" w:rsidTr="00F35229">
        <w:tc>
          <w:tcPr>
            <w:tcW w:w="959" w:type="dxa"/>
          </w:tcPr>
          <w:p w:rsidR="00451285" w:rsidRPr="00F06B7B"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402" w:type="dxa"/>
          </w:tcPr>
          <w:p w:rsidR="00451285" w:rsidRPr="005D472F"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Клеточное строение растений. Свойства растительной клетки.</w:t>
            </w:r>
          </w:p>
        </w:tc>
        <w:tc>
          <w:tcPr>
            <w:tcW w:w="10631" w:type="dxa"/>
          </w:tcPr>
          <w:p w:rsidR="00451285" w:rsidRPr="009F6799" w:rsidRDefault="00451285" w:rsidP="009F6799">
            <w:pPr>
              <w:rPr>
                <w:rFonts w:ascii="Times New Roman" w:hAnsi="Times New Roman" w:cs="Times New Roman"/>
                <w:bCs/>
                <w:iCs/>
                <w:sz w:val="24"/>
                <w:szCs w:val="24"/>
              </w:rPr>
            </w:pPr>
            <w:r>
              <w:rPr>
                <w:rFonts w:ascii="Times New Roman" w:hAnsi="Times New Roman" w:cs="Times New Roman"/>
                <w:bCs/>
                <w:iCs/>
                <w:sz w:val="24"/>
                <w:szCs w:val="24"/>
              </w:rPr>
              <w:t>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 клетки. Клетка как живая система. Особенности растительной клетки.</w:t>
            </w:r>
          </w:p>
        </w:tc>
      </w:tr>
      <w:tr w:rsidR="00451285" w:rsidTr="00F35229">
        <w:tc>
          <w:tcPr>
            <w:tcW w:w="959" w:type="dxa"/>
          </w:tcPr>
          <w:p w:rsidR="00451285" w:rsidRPr="00F06B7B" w:rsidRDefault="0045128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402" w:type="dxa"/>
          </w:tcPr>
          <w:p w:rsidR="00451285" w:rsidRPr="008B503B" w:rsidRDefault="0045128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Ткани растений.</w:t>
            </w:r>
          </w:p>
        </w:tc>
        <w:tc>
          <w:tcPr>
            <w:tcW w:w="10631" w:type="dxa"/>
          </w:tcPr>
          <w:p w:rsidR="00451285" w:rsidRPr="00572E85" w:rsidRDefault="00451285" w:rsidP="00572E85">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 xml:space="preserve">Понятие о ткани растений. Виды тканей (основная, покровная, проводящая, механическая). </w:t>
            </w:r>
            <w:r>
              <w:rPr>
                <w:rFonts w:ascii="Times New Roman" w:hAnsi="Times New Roman" w:cs="Times New Roman"/>
                <w:bCs/>
                <w:iCs/>
                <w:sz w:val="24"/>
                <w:szCs w:val="24"/>
              </w:rPr>
              <w:lastRenderedPageBreak/>
              <w:t>Причины появления тканей. Растение как целостный живой организм, состоящий из клеток и тканей.</w:t>
            </w:r>
          </w:p>
        </w:tc>
      </w:tr>
      <w:tr w:rsidR="0072052C" w:rsidTr="00F35229">
        <w:tc>
          <w:tcPr>
            <w:tcW w:w="14992" w:type="dxa"/>
            <w:gridSpan w:val="3"/>
          </w:tcPr>
          <w:p w:rsidR="0072052C" w:rsidRDefault="00D930E9"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Органы растений – 9</w:t>
            </w:r>
            <w:r w:rsidR="0072052C">
              <w:rPr>
                <w:rFonts w:ascii="Times New Roman" w:hAnsi="Times New Roman" w:cs="Times New Roman"/>
                <w:b/>
                <w:color w:val="000000" w:themeColor="text1"/>
                <w:sz w:val="24"/>
                <w:szCs w:val="24"/>
              </w:rPr>
              <w:t>ч.</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402" w:type="dxa"/>
          </w:tcPr>
          <w:p w:rsidR="002176D3"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Семя, его строение и значение.</w:t>
            </w:r>
          </w:p>
          <w:p w:rsidR="002176D3" w:rsidRPr="00D70470" w:rsidRDefault="002176D3" w:rsidP="00D4182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№1. </w:t>
            </w:r>
            <w:r>
              <w:rPr>
                <w:rFonts w:ascii="Times New Roman" w:hAnsi="Times New Roman" w:cs="Times New Roman"/>
                <w:i/>
                <w:color w:val="000000" w:themeColor="text1"/>
                <w:sz w:val="24"/>
                <w:szCs w:val="24"/>
              </w:rPr>
              <w:t>«Строение семени фасоли».</w:t>
            </w:r>
          </w:p>
        </w:tc>
        <w:tc>
          <w:tcPr>
            <w:tcW w:w="10631" w:type="dxa"/>
          </w:tcPr>
          <w:p w:rsidR="002176D3" w:rsidRPr="009F6799" w:rsidRDefault="002176D3" w:rsidP="009F6799">
            <w:pPr>
              <w:rPr>
                <w:rFonts w:ascii="Times New Roman" w:hAnsi="Times New Roman" w:cs="Times New Roman"/>
                <w:bCs/>
                <w:iCs/>
                <w:sz w:val="24"/>
                <w:szCs w:val="24"/>
              </w:rPr>
            </w:pPr>
            <w:r>
              <w:rPr>
                <w:rFonts w:ascii="Times New Roman" w:hAnsi="Times New Roman" w:cs="Times New Roman"/>
                <w:bCs/>
                <w:iCs/>
                <w:sz w:val="24"/>
                <w:szCs w:val="24"/>
              </w:rPr>
              <w:t>Семя как орган размножения растений. Строение семени (кожура, зародыш, эндосперм, семядоли). Строение зародыша растений. Двудольные и однодольные растения. Прорастание семян. Проросток, особенности его строения. Значение семян в природе и жизни человека.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Условия прорастания семян.</w:t>
            </w:r>
          </w:p>
        </w:tc>
        <w:tc>
          <w:tcPr>
            <w:tcW w:w="10631" w:type="dxa"/>
          </w:tcPr>
          <w:p w:rsidR="002176D3" w:rsidRPr="00B96E4B" w:rsidRDefault="002176D3" w:rsidP="00B96E4B">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семян.</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402" w:type="dxa"/>
          </w:tcPr>
          <w:p w:rsidR="002176D3" w:rsidRPr="00AA605D" w:rsidRDefault="002176D3"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Корень, его строение и значение. </w:t>
            </w:r>
            <w:r>
              <w:rPr>
                <w:rFonts w:ascii="Times New Roman" w:hAnsi="Times New Roman" w:cs="Times New Roman"/>
                <w:b/>
                <w:i/>
                <w:color w:val="000000" w:themeColor="text1"/>
                <w:sz w:val="24"/>
                <w:szCs w:val="24"/>
              </w:rPr>
              <w:t xml:space="preserve">Лабораторная работа №2 </w:t>
            </w:r>
            <w:r>
              <w:rPr>
                <w:rFonts w:ascii="Times New Roman" w:hAnsi="Times New Roman" w:cs="Times New Roman"/>
                <w:i/>
                <w:color w:val="000000" w:themeColor="text1"/>
                <w:sz w:val="24"/>
                <w:szCs w:val="24"/>
              </w:rPr>
              <w:t>«Строение корня проростка».</w:t>
            </w:r>
          </w:p>
        </w:tc>
        <w:tc>
          <w:tcPr>
            <w:tcW w:w="10631" w:type="dxa"/>
          </w:tcPr>
          <w:p w:rsidR="002176D3" w:rsidRPr="009F6799" w:rsidRDefault="002176D3" w:rsidP="009F6799">
            <w:pPr>
              <w:rPr>
                <w:rFonts w:ascii="Times New Roman" w:hAnsi="Times New Roman" w:cs="Times New Roman"/>
                <w:bCs/>
                <w:iCs/>
                <w:sz w:val="24"/>
                <w:szCs w:val="24"/>
              </w:rPr>
            </w:pPr>
            <w:r>
              <w:rPr>
                <w:rFonts w:ascii="Times New Roman" w:hAnsi="Times New Roman" w:cs="Times New Roman"/>
                <w:bCs/>
                <w:iCs/>
                <w:sz w:val="24"/>
                <w:szCs w:val="24"/>
              </w:rPr>
              <w:t>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402" w:type="dxa"/>
          </w:tcPr>
          <w:p w:rsidR="002176D3" w:rsidRPr="005F395F" w:rsidRDefault="002176D3"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Побег, его строение и развитие. </w:t>
            </w:r>
            <w:r>
              <w:rPr>
                <w:rFonts w:ascii="Times New Roman" w:hAnsi="Times New Roman" w:cs="Times New Roman"/>
                <w:b/>
                <w:i/>
                <w:color w:val="000000" w:themeColor="text1"/>
                <w:sz w:val="24"/>
                <w:szCs w:val="24"/>
              </w:rPr>
              <w:t xml:space="preserve">Лабораторная работа №3 </w:t>
            </w:r>
            <w:r>
              <w:rPr>
                <w:rFonts w:ascii="Times New Roman" w:hAnsi="Times New Roman" w:cs="Times New Roman"/>
                <w:i/>
                <w:color w:val="000000" w:themeColor="text1"/>
                <w:sz w:val="24"/>
                <w:szCs w:val="24"/>
              </w:rPr>
              <w:t>«Строение вегетативных и генеративных почек».</w:t>
            </w:r>
          </w:p>
        </w:tc>
        <w:tc>
          <w:tcPr>
            <w:tcW w:w="10631" w:type="dxa"/>
          </w:tcPr>
          <w:p w:rsidR="002176D3" w:rsidRDefault="002176D3" w:rsidP="009F6799">
            <w:pPr>
              <w:rPr>
                <w:rFonts w:ascii="Times New Roman" w:hAnsi="Times New Roman" w:cs="Times New Roman"/>
                <w:bCs/>
                <w:iCs/>
                <w:sz w:val="24"/>
                <w:szCs w:val="24"/>
              </w:rPr>
            </w:pPr>
            <w:r>
              <w:rPr>
                <w:rFonts w:ascii="Times New Roman" w:hAnsi="Times New Roman" w:cs="Times New Roman"/>
                <w:bCs/>
                <w:iCs/>
                <w:sz w:val="24"/>
                <w:szCs w:val="24"/>
              </w:rPr>
              <w:t xml:space="preserve">Побег как сложная система. Строение побега. Строение почек. Вегетативная, цветочная (генеративная) почки. Развитие и рост побегов из почек. Прищепка и </w:t>
            </w:r>
            <w:proofErr w:type="spellStart"/>
            <w:r>
              <w:rPr>
                <w:rFonts w:ascii="Times New Roman" w:hAnsi="Times New Roman" w:cs="Times New Roman"/>
                <w:bCs/>
                <w:iCs/>
                <w:sz w:val="24"/>
                <w:szCs w:val="24"/>
              </w:rPr>
              <w:t>пасынкование</w:t>
            </w:r>
            <w:proofErr w:type="spellEnd"/>
            <w:r>
              <w:rPr>
                <w:rFonts w:ascii="Times New Roman" w:hAnsi="Times New Roman" w:cs="Times New Roman"/>
                <w:bCs/>
                <w:iCs/>
                <w:sz w:val="24"/>
                <w:szCs w:val="24"/>
              </w:rPr>
              <w:t>. Спящие почки.</w:t>
            </w:r>
          </w:p>
          <w:p w:rsidR="002176D3" w:rsidRPr="005F395F" w:rsidRDefault="002176D3" w:rsidP="005F395F">
            <w:pPr>
              <w:spacing w:before="17"/>
              <w:ind w:right="59"/>
              <w:contextualSpacing/>
              <w:rPr>
                <w:rFonts w:ascii="Times New Roman" w:eastAsia="NewBaskervilleC" w:hAnsi="Times New Roman" w:cs="Times New Roman"/>
                <w:sz w:val="24"/>
              </w:rPr>
            </w:pP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Лист, его строение и значение.</w:t>
            </w:r>
          </w:p>
        </w:tc>
        <w:tc>
          <w:tcPr>
            <w:tcW w:w="10631" w:type="dxa"/>
          </w:tcPr>
          <w:p w:rsidR="002176D3" w:rsidRPr="009F6799" w:rsidRDefault="002176D3" w:rsidP="009F6799">
            <w:pPr>
              <w:rPr>
                <w:rFonts w:ascii="Times New Roman" w:hAnsi="Times New Roman" w:cs="Times New Roman"/>
                <w:bCs/>
                <w:iCs/>
                <w:sz w:val="24"/>
                <w:szCs w:val="24"/>
              </w:rPr>
            </w:pPr>
            <w:r>
              <w:rPr>
                <w:rFonts w:ascii="Times New Roman" w:hAnsi="Times New Roman" w:cs="Times New Roman"/>
                <w:bCs/>
                <w:iCs/>
                <w:sz w:val="24"/>
                <w:szCs w:val="24"/>
              </w:rPr>
              <w:t>Внешнее и внутреннее строение листа.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402" w:type="dxa"/>
          </w:tcPr>
          <w:p w:rsidR="002176D3" w:rsidRPr="007C6CD0" w:rsidRDefault="002176D3"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Стебель, его строение и значение. </w:t>
            </w:r>
            <w:r>
              <w:rPr>
                <w:rFonts w:ascii="Times New Roman" w:hAnsi="Times New Roman" w:cs="Times New Roman"/>
                <w:b/>
                <w:i/>
                <w:color w:val="000000" w:themeColor="text1"/>
                <w:sz w:val="24"/>
                <w:szCs w:val="24"/>
              </w:rPr>
              <w:t xml:space="preserve">Лабораторная работа №4 </w:t>
            </w:r>
            <w:r>
              <w:rPr>
                <w:rFonts w:ascii="Times New Roman" w:hAnsi="Times New Roman" w:cs="Times New Roman"/>
                <w:i/>
                <w:color w:val="000000" w:themeColor="text1"/>
                <w:sz w:val="24"/>
                <w:szCs w:val="24"/>
              </w:rPr>
              <w:t>«Внешнее строение корневища, клубня, корневища».</w:t>
            </w:r>
          </w:p>
        </w:tc>
        <w:tc>
          <w:tcPr>
            <w:tcW w:w="10631" w:type="dxa"/>
          </w:tcPr>
          <w:p w:rsidR="002176D3" w:rsidRDefault="002176D3" w:rsidP="009F6799">
            <w:pPr>
              <w:rPr>
                <w:rFonts w:ascii="Times New Roman" w:hAnsi="Times New Roman" w:cs="Times New Roman"/>
                <w:bCs/>
                <w:iCs/>
                <w:sz w:val="24"/>
                <w:szCs w:val="24"/>
              </w:rPr>
            </w:pPr>
            <w:r>
              <w:rPr>
                <w:rFonts w:ascii="Times New Roman" w:hAnsi="Times New Roman" w:cs="Times New Roman"/>
                <w:bCs/>
                <w:iCs/>
                <w:sz w:val="24"/>
                <w:szCs w:val="24"/>
              </w:rPr>
              <w:t>Внешнее и внутреннее строение стебля. Типы стеблей. Функции стебля. Видоизменения стебля у надземных и подземных побегов.</w:t>
            </w:r>
          </w:p>
          <w:p w:rsidR="002176D3" w:rsidRPr="00572E85" w:rsidRDefault="002176D3" w:rsidP="00572E85">
            <w:pPr>
              <w:spacing w:before="17"/>
              <w:ind w:right="59"/>
              <w:contextualSpacing/>
              <w:rPr>
                <w:rFonts w:ascii="Times New Roman" w:eastAsia="NewBaskervilleC" w:hAnsi="Times New Roman" w:cs="Times New Roman"/>
                <w:sz w:val="24"/>
              </w:rPr>
            </w:pPr>
          </w:p>
        </w:tc>
      </w:tr>
      <w:tr w:rsidR="002176D3" w:rsidTr="00F35229">
        <w:tc>
          <w:tcPr>
            <w:tcW w:w="959" w:type="dxa"/>
          </w:tcPr>
          <w:p w:rsidR="002176D3" w:rsidRPr="00F06B7B" w:rsidRDefault="002176D3" w:rsidP="009F67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Цветок, его строение и значение.</w:t>
            </w:r>
          </w:p>
        </w:tc>
        <w:tc>
          <w:tcPr>
            <w:tcW w:w="10631" w:type="dxa"/>
          </w:tcPr>
          <w:p w:rsidR="002176D3" w:rsidRPr="009F6799" w:rsidRDefault="002176D3" w:rsidP="009F6799">
            <w:pPr>
              <w:rPr>
                <w:rFonts w:ascii="Times New Roman" w:hAnsi="Times New Roman" w:cs="Times New Roman"/>
                <w:bCs/>
                <w:iCs/>
                <w:sz w:val="24"/>
                <w:szCs w:val="24"/>
              </w:rPr>
            </w:pPr>
            <w:r>
              <w:rPr>
                <w:rFonts w:ascii="Times New Roman" w:hAnsi="Times New Roman" w:cs="Times New Roman"/>
                <w:bCs/>
                <w:iCs/>
                <w:sz w:val="24"/>
                <w:szCs w:val="24"/>
              </w:rPr>
              <w:t xml:space="preserve">Цветок как видоизмененный укороченный побег, развивающийся из генеративной почки. Строение цветка. Роль цветка в жизни растений. Значение пестика и тычинок в цветке. Соцветия, их разнообразие. Цветение и опыление растений. Опыление как условие оплодотворения. Типы опыления (перекрестное и самоопыление). Переносчики пыльцы. </w:t>
            </w:r>
            <w:proofErr w:type="spellStart"/>
            <w:r>
              <w:rPr>
                <w:rFonts w:ascii="Times New Roman" w:hAnsi="Times New Roman" w:cs="Times New Roman"/>
                <w:bCs/>
                <w:iCs/>
                <w:sz w:val="24"/>
                <w:szCs w:val="24"/>
              </w:rPr>
              <w:t>Ветроопыление</w:t>
            </w:r>
            <w:proofErr w:type="spellEnd"/>
            <w:r>
              <w:rPr>
                <w:rFonts w:ascii="Times New Roman" w:hAnsi="Times New Roman" w:cs="Times New Roman"/>
                <w:bCs/>
                <w:iCs/>
                <w:sz w:val="24"/>
                <w:szCs w:val="24"/>
              </w:rPr>
              <w:t>.</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402" w:type="dxa"/>
          </w:tcPr>
          <w:p w:rsidR="002176D3" w:rsidRPr="00F06B7B" w:rsidRDefault="002176D3" w:rsidP="00A856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Плод. Разнообразие и значение плодов.</w:t>
            </w:r>
          </w:p>
        </w:tc>
        <w:tc>
          <w:tcPr>
            <w:tcW w:w="10631" w:type="dxa"/>
          </w:tcPr>
          <w:p w:rsidR="002176D3" w:rsidRPr="009F6799" w:rsidRDefault="002176D3" w:rsidP="009F6799">
            <w:pPr>
              <w:rPr>
                <w:rFonts w:ascii="Times New Roman" w:hAnsi="Times New Roman" w:cs="Times New Roman"/>
                <w:bCs/>
                <w:iCs/>
                <w:sz w:val="24"/>
                <w:szCs w:val="24"/>
              </w:rPr>
            </w:pPr>
            <w:r>
              <w:rPr>
                <w:rFonts w:ascii="Times New Roman" w:hAnsi="Times New Roman" w:cs="Times New Roman"/>
                <w:bCs/>
                <w:iCs/>
                <w:sz w:val="24"/>
                <w:szCs w:val="24"/>
              </w:rPr>
              <w:t>Строение плода. Разнообразие плодов. Цветковые (покрытосеменные) растения. Распространение плодов и семян. Значение плодов в природе и в жизни человека.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темам «Наука о растениях - ботаника» и «Органы растений».</w:t>
            </w:r>
          </w:p>
        </w:tc>
        <w:tc>
          <w:tcPr>
            <w:tcW w:w="10631" w:type="dxa"/>
          </w:tcPr>
          <w:p w:rsidR="002176D3" w:rsidRPr="00E5337B" w:rsidRDefault="002176D3" w:rsidP="00572E85">
            <w:pPr>
              <w:spacing w:before="17"/>
              <w:ind w:right="57"/>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1 и 2: семя, проросток, семенная кожура, семядоли, однодольные растения, двудольные растения, корень, корневые системы, классификация плодов.</w:t>
            </w:r>
          </w:p>
        </w:tc>
      </w:tr>
      <w:tr w:rsidR="002176D3" w:rsidTr="00F35229">
        <w:tc>
          <w:tcPr>
            <w:tcW w:w="14992" w:type="dxa"/>
            <w:gridSpan w:val="3"/>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Основные процессы жизнедеятельности растений – 6ч.</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Минеральное питание растений и значение воды.</w:t>
            </w:r>
          </w:p>
        </w:tc>
        <w:tc>
          <w:tcPr>
            <w:tcW w:w="10631" w:type="dxa"/>
          </w:tcPr>
          <w:p w:rsidR="002176D3" w:rsidRPr="000C3776" w:rsidRDefault="002176D3" w:rsidP="000C3776">
            <w:pPr>
              <w:rPr>
                <w:rFonts w:ascii="Times New Roman" w:hAnsi="Times New Roman" w:cs="Times New Roman"/>
                <w:bCs/>
                <w:iCs/>
                <w:sz w:val="24"/>
                <w:szCs w:val="24"/>
              </w:rPr>
            </w:pPr>
            <w:r>
              <w:rPr>
                <w:rFonts w:ascii="Times New Roman" w:hAnsi="Times New Roman" w:cs="Times New Roman"/>
                <w:bCs/>
                <w:iCs/>
                <w:sz w:val="24"/>
                <w:szCs w:val="24"/>
              </w:rPr>
              <w:t>Вода как необходимое условие минерального (почвенного) питания. Извлечение растением из почвы растворенных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402" w:type="dxa"/>
          </w:tcPr>
          <w:p w:rsidR="002176D3" w:rsidRPr="00FD5F21"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Воздушное питание растений – фотосинтез.</w:t>
            </w:r>
          </w:p>
        </w:tc>
        <w:tc>
          <w:tcPr>
            <w:tcW w:w="10631" w:type="dxa"/>
          </w:tcPr>
          <w:p w:rsidR="002176D3" w:rsidRPr="000C3776" w:rsidRDefault="002176D3" w:rsidP="000C3776">
            <w:pPr>
              <w:rPr>
                <w:rFonts w:ascii="Times New Roman" w:hAnsi="Times New Roman" w:cs="Times New Roman"/>
                <w:bCs/>
                <w:iCs/>
                <w:sz w:val="24"/>
                <w:szCs w:val="24"/>
              </w:rPr>
            </w:pPr>
            <w:r>
              <w:rPr>
                <w:rFonts w:ascii="Times New Roman" w:hAnsi="Times New Roman" w:cs="Times New Roman"/>
                <w:bCs/>
                <w:iCs/>
                <w:sz w:val="24"/>
                <w:szCs w:val="24"/>
              </w:rPr>
              <w:t>Условия образования органических веществ в растении. Зеленые растения – автотрофы. Гетеротрофы как потребители готовых органических веществ. Значение фотосинтеза в природе.</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402" w:type="dxa"/>
          </w:tcPr>
          <w:p w:rsidR="002176D3" w:rsidRPr="00FD5F21"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Дыхание и обмен веществ у растений.</w:t>
            </w:r>
          </w:p>
        </w:tc>
        <w:tc>
          <w:tcPr>
            <w:tcW w:w="10631" w:type="dxa"/>
          </w:tcPr>
          <w:p w:rsidR="002176D3" w:rsidRPr="00572E85" w:rsidRDefault="002176D3" w:rsidP="00572E85">
            <w:pPr>
              <w:snapToGrid w:val="0"/>
              <w:spacing w:before="38"/>
              <w:ind w:right="59"/>
              <w:contextualSpacing/>
              <w:rPr>
                <w:rFonts w:ascii="Times New Roman" w:hAnsi="Times New Roman" w:cs="Times New Roman"/>
                <w:sz w:val="24"/>
              </w:rPr>
            </w:pPr>
            <w:r>
              <w:rPr>
                <w:rFonts w:ascii="Times New Roman" w:hAnsi="Times New Roman" w:cs="Times New Roman"/>
                <w:bCs/>
                <w:iCs/>
                <w:sz w:val="24"/>
                <w:szCs w:val="24"/>
              </w:rPr>
              <w:t>Роль дыхания в жизни растений. Сравнительная характеристика процессов дыхания и фотосинтеза. Обмен веществ в организме как важнейший признак жизни. Взаимосвязь процессов дыхания и фотосинтеза.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Размножение и оплодотворение у растений.</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ученого С.Г. Навашина.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402" w:type="dxa"/>
          </w:tcPr>
          <w:p w:rsidR="002176D3" w:rsidRPr="00B84F90" w:rsidRDefault="002176D3"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Вегетативное размножение растений и его использование человеком. </w:t>
            </w:r>
            <w:r>
              <w:rPr>
                <w:rFonts w:ascii="Times New Roman" w:hAnsi="Times New Roman" w:cs="Times New Roman"/>
                <w:b/>
                <w:i/>
                <w:color w:val="000000" w:themeColor="text1"/>
                <w:sz w:val="24"/>
                <w:szCs w:val="24"/>
              </w:rPr>
              <w:t xml:space="preserve">Лабораторная работа №5 </w:t>
            </w:r>
            <w:r>
              <w:rPr>
                <w:rFonts w:ascii="Times New Roman" w:hAnsi="Times New Roman" w:cs="Times New Roman"/>
                <w:i/>
                <w:color w:val="000000" w:themeColor="text1"/>
                <w:sz w:val="24"/>
                <w:szCs w:val="24"/>
              </w:rPr>
              <w:t>«Черенкование комнатных растений».</w:t>
            </w:r>
          </w:p>
        </w:tc>
        <w:tc>
          <w:tcPr>
            <w:tcW w:w="10631" w:type="dxa"/>
          </w:tcPr>
          <w:p w:rsidR="002176D3" w:rsidRDefault="002176D3" w:rsidP="00BA4539">
            <w:pPr>
              <w:jc w:val="both"/>
              <w:rPr>
                <w:rFonts w:ascii="Times New Roman" w:hAnsi="Times New Roman" w:cs="Times New Roman"/>
                <w:bCs/>
                <w:iCs/>
                <w:sz w:val="24"/>
                <w:szCs w:val="24"/>
              </w:rPr>
            </w:pPr>
            <w:r>
              <w:rPr>
                <w:rFonts w:ascii="Times New Roman" w:hAnsi="Times New Roman" w:cs="Times New Roman"/>
                <w:bCs/>
                <w:iCs/>
                <w:sz w:val="24"/>
                <w:szCs w:val="24"/>
              </w:rPr>
              <w:t>Особенности вегетативного размножения, его роль в природе. Использование вегетативного размножения человеком (прививки, культура тканей).</w:t>
            </w:r>
          </w:p>
          <w:p w:rsidR="002176D3" w:rsidRPr="00B84F90" w:rsidRDefault="002176D3" w:rsidP="00B84F90">
            <w:pPr>
              <w:rPr>
                <w:rFonts w:ascii="Times New Roman" w:hAnsi="Times New Roman"/>
                <w:sz w:val="24"/>
                <w:szCs w:val="24"/>
              </w:rPr>
            </w:pP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Рост и развитие растений.</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Характерные черты процессов роста и развития растений. Этапы индивидуального развития растений. Зависимость процессов роста и развития растений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tc>
      </w:tr>
      <w:tr w:rsidR="00D930E9" w:rsidTr="00F35229">
        <w:tc>
          <w:tcPr>
            <w:tcW w:w="14992" w:type="dxa"/>
            <w:gridSpan w:val="3"/>
          </w:tcPr>
          <w:p w:rsidR="00D930E9" w:rsidRDefault="00D930E9"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Многообразие и развитие растительного мира – 11ч.</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402" w:type="dxa"/>
          </w:tcPr>
          <w:p w:rsidR="002176D3" w:rsidRPr="002C16FB" w:rsidRDefault="002176D3" w:rsidP="004455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Систематика растений, ее значение для ботаники.</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Происхождение названий отдельных растений. Классификация растений. Вид как единица классификации. Название вида. Группа царства Растения. Роль систематики в изучении растений.</w:t>
            </w:r>
          </w:p>
        </w:tc>
      </w:tr>
      <w:tr w:rsidR="002176D3" w:rsidTr="00F35229">
        <w:tc>
          <w:tcPr>
            <w:tcW w:w="959" w:type="dxa"/>
          </w:tcPr>
          <w:p w:rsidR="002176D3" w:rsidRPr="00F06B7B" w:rsidRDefault="002176D3" w:rsidP="00BA453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Водоросли, их разнообразие и значение в природе.</w:t>
            </w:r>
          </w:p>
        </w:tc>
        <w:tc>
          <w:tcPr>
            <w:tcW w:w="10631" w:type="dxa"/>
          </w:tcPr>
          <w:p w:rsidR="002176D3" w:rsidRPr="00572E85" w:rsidRDefault="002176D3" w:rsidP="00572E85">
            <w:pPr>
              <w:spacing w:before="17"/>
              <w:ind w:right="59"/>
              <w:contextualSpacing/>
              <w:rPr>
                <w:rFonts w:ascii="Times New Roman" w:eastAsia="NewBaskervilleC" w:hAnsi="Times New Roman" w:cs="Times New Roman"/>
                <w:sz w:val="24"/>
                <w:szCs w:val="24"/>
              </w:rPr>
            </w:pPr>
            <w:r>
              <w:rPr>
                <w:rFonts w:ascii="Times New Roman" w:hAnsi="Times New Roman" w:cs="Times New Roman"/>
                <w:bCs/>
                <w:iCs/>
                <w:sz w:val="24"/>
                <w:szCs w:val="24"/>
              </w:rPr>
              <w:t>Общая характеристика. Строение, размножение водорослей. Разнообразие водорослей, отделы (зеленые, красные, бурые водоросли). Значение водорослей в природе. Использование водорослей человеком.</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Отдел Моховидные. Общая характеристика и значение. </w:t>
            </w:r>
            <w:r>
              <w:rPr>
                <w:rFonts w:ascii="Times New Roman" w:hAnsi="Times New Roman" w:cs="Times New Roman"/>
                <w:b/>
                <w:i/>
                <w:color w:val="000000" w:themeColor="text1"/>
                <w:sz w:val="24"/>
                <w:szCs w:val="24"/>
              </w:rPr>
              <w:t xml:space="preserve">Лабораторная работа №6 </w:t>
            </w:r>
            <w:r>
              <w:rPr>
                <w:rFonts w:ascii="Times New Roman" w:hAnsi="Times New Roman" w:cs="Times New Roman"/>
                <w:i/>
                <w:color w:val="000000" w:themeColor="text1"/>
                <w:sz w:val="24"/>
                <w:szCs w:val="24"/>
              </w:rPr>
              <w:t>«Изучение внешнего строения моховидных растений».</w:t>
            </w:r>
            <w:r>
              <w:rPr>
                <w:rFonts w:ascii="Times New Roman" w:hAnsi="Times New Roman" w:cs="Times New Roman"/>
                <w:color w:val="000000" w:themeColor="text1"/>
                <w:sz w:val="24"/>
                <w:szCs w:val="24"/>
              </w:rPr>
              <w:t xml:space="preserve"> </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Моховидные, характерные черты строения. Классы Печеночники и Листостебельные, их отличительные черты. Размножение (бесполое и половое) и развитие моховидных. Моховидные как споровые растения. Значение мхов в природе и в жизни человека.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Плауны. Хвощи. Папоротники. Их общая характеристика.</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Характерные черты высших споровых растений. Чередование полового и бесполого размножения  в цикле развития. Общая характеристика отделов Плауновидные, Хвощевидные, Папоротниковидные, их значение в природе и в жизни человека.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24.</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 Голосеменные. Общая характеристика и значение.</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Общая характеристика. Расселение 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России. Значение голосеменных в природе и в жизни человека.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 Покрытосеменные. Общая характеристика и значение.</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Особенности строения, размножения и 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их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в жизни человека. Охрана редких и исчезающих видов покрытосеменных растений.</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Семейства класса Двудольные.</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Общая характеристика. Семейства Розоцветные, Мотыльковые, Крестоцветные, Пасленовые, Сложноцветные. Отличительные признаки семейств. Значение двудольных растений в природе и в жизни растений. Сельскохозяйственные растения.</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Семейства класса Однодольные.</w:t>
            </w:r>
          </w:p>
        </w:tc>
        <w:tc>
          <w:tcPr>
            <w:tcW w:w="10631" w:type="dxa"/>
          </w:tcPr>
          <w:p w:rsidR="002176D3" w:rsidRPr="003E79B4" w:rsidRDefault="002176D3" w:rsidP="003E79B4">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Общая характеристика. Семейства Лилейные, Луковые, Злаки. Отличительные признаки. Значение однодольных растений в природе и в жизни человека. Исключительная роль злаковых растений.</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Историческое развитие растительного мира.</w:t>
            </w:r>
          </w:p>
        </w:tc>
        <w:tc>
          <w:tcPr>
            <w:tcW w:w="10631" w:type="dxa"/>
          </w:tcPr>
          <w:p w:rsidR="002176D3" w:rsidRPr="003E79B4" w:rsidRDefault="002176D3" w:rsidP="003E79B4">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Понятие об эволюции животного мира. Первые обитатель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 растений.</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Разнообразие и происхождение культурных растений.</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Дары Нового и Старого Света.</w:t>
            </w:r>
          </w:p>
        </w:tc>
        <w:tc>
          <w:tcPr>
            <w:tcW w:w="10631" w:type="dxa"/>
          </w:tcPr>
          <w:p w:rsidR="002176D3" w:rsidRPr="00BA4539" w:rsidRDefault="002176D3" w:rsidP="00BA4539">
            <w:pPr>
              <w:rPr>
                <w:rFonts w:ascii="Times New Roman" w:hAnsi="Times New Roman" w:cs="Times New Roman"/>
                <w:bCs/>
                <w:iCs/>
                <w:sz w:val="24"/>
                <w:szCs w:val="24"/>
              </w:rPr>
            </w:pPr>
            <w:r>
              <w:rPr>
                <w:rFonts w:ascii="Times New Roman" w:hAnsi="Times New Roman" w:cs="Times New Roman"/>
                <w:bCs/>
                <w:iCs/>
                <w:sz w:val="24"/>
                <w:szCs w:val="24"/>
              </w:rPr>
              <w:t>Дары Старого Света (пшеница, рожь, капуста, виноград, банан) и Нового Света (картофель, томат, тыква). История и центры их появления. Значение растений в жизни человека.</w:t>
            </w:r>
          </w:p>
        </w:tc>
      </w:tr>
      <w:tr w:rsidR="002176D3" w:rsidTr="00F35229">
        <w:tc>
          <w:tcPr>
            <w:tcW w:w="14992" w:type="dxa"/>
            <w:gridSpan w:val="3"/>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Природные сообщества – 5ч.</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Понятие о природном сообществе – биогеоценозе и экосистеме.</w:t>
            </w:r>
          </w:p>
        </w:tc>
        <w:tc>
          <w:tcPr>
            <w:tcW w:w="10631" w:type="dxa"/>
          </w:tcPr>
          <w:p w:rsidR="002176D3" w:rsidRPr="00A835DF" w:rsidRDefault="002176D3" w:rsidP="00A835DF">
            <w:pPr>
              <w:rPr>
                <w:rFonts w:ascii="Times New Roman" w:hAnsi="Times New Roman" w:cs="Times New Roman"/>
                <w:bCs/>
                <w:iCs/>
                <w:sz w:val="24"/>
                <w:szCs w:val="24"/>
              </w:rPr>
            </w:pPr>
            <w:r>
              <w:rPr>
                <w:rFonts w:ascii="Times New Roman" w:hAnsi="Times New Roman" w:cs="Times New Roman"/>
                <w:bCs/>
                <w:iCs/>
                <w:sz w:val="24"/>
                <w:szCs w:val="24"/>
              </w:rPr>
              <w:t>Понятие о природном сообществе, В.Н. Сукачев о структуре природного сообщества и функциональном участии живых организмов в нем.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условиях.</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Совместная жизнь организмов в природном сообществе.</w:t>
            </w:r>
          </w:p>
        </w:tc>
        <w:tc>
          <w:tcPr>
            <w:tcW w:w="10631" w:type="dxa"/>
          </w:tcPr>
          <w:p w:rsidR="002176D3" w:rsidRPr="00A835DF" w:rsidRDefault="002176D3" w:rsidP="00A835DF">
            <w:pPr>
              <w:rPr>
                <w:rFonts w:ascii="Times New Roman" w:hAnsi="Times New Roman" w:cs="Times New Roman"/>
                <w:bCs/>
                <w:iCs/>
                <w:sz w:val="24"/>
                <w:szCs w:val="24"/>
              </w:rPr>
            </w:pPr>
            <w:r>
              <w:rPr>
                <w:rFonts w:ascii="Times New Roman" w:hAnsi="Times New Roman" w:cs="Times New Roman"/>
                <w:bCs/>
                <w:iCs/>
                <w:sz w:val="24"/>
                <w:szCs w:val="24"/>
              </w:rPr>
              <w:t>Ярусное строение природного сообщества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402" w:type="dxa"/>
          </w:tcPr>
          <w:p w:rsidR="002176D3" w:rsidRPr="00F06B7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Смена природных сообществ и ее причины.</w:t>
            </w:r>
          </w:p>
        </w:tc>
        <w:tc>
          <w:tcPr>
            <w:tcW w:w="10631" w:type="dxa"/>
          </w:tcPr>
          <w:p w:rsidR="002176D3" w:rsidRPr="00A835DF" w:rsidRDefault="002176D3" w:rsidP="00A835DF">
            <w:pPr>
              <w:rPr>
                <w:rFonts w:ascii="Times New Roman" w:hAnsi="Times New Roman" w:cs="Times New Roman"/>
                <w:bCs/>
                <w:iCs/>
                <w:sz w:val="24"/>
                <w:szCs w:val="24"/>
              </w:rPr>
            </w:pPr>
            <w:r>
              <w:rPr>
                <w:rFonts w:ascii="Times New Roman" w:hAnsi="Times New Roman" w:cs="Times New Roman"/>
                <w:bCs/>
                <w:iCs/>
                <w:sz w:val="24"/>
                <w:szCs w:val="24"/>
              </w:rPr>
              <w:t>Понятие о смене природных сообществ. Причины смены (внешние и внутренние). Естественные и культурные природные сообщества, их особенности и роль в биосфере.</w:t>
            </w:r>
            <w:r>
              <w:rPr>
                <w:rFonts w:ascii="Times New Roman" w:hAnsi="Times New Roman" w:cs="Times New Roman"/>
                <w:b/>
                <w:bCs/>
                <w:i/>
                <w:iCs/>
                <w:sz w:val="24"/>
                <w:szCs w:val="24"/>
              </w:rPr>
              <w:t xml:space="preserve"> </w:t>
            </w:r>
            <w:r>
              <w:rPr>
                <w:rFonts w:ascii="Times New Roman" w:hAnsi="Times New Roman" w:cs="Times New Roman"/>
                <w:bCs/>
                <w:iCs/>
                <w:sz w:val="24"/>
                <w:szCs w:val="24"/>
              </w:rPr>
              <w:t>Необходимость мероприятий по сохранению природных сообществ.</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w:t>
            </w:r>
          </w:p>
        </w:tc>
        <w:tc>
          <w:tcPr>
            <w:tcW w:w="3402" w:type="dxa"/>
          </w:tcPr>
          <w:p w:rsidR="002176D3" w:rsidRPr="00416F75"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курсу биологии 6 класса.</w:t>
            </w:r>
          </w:p>
        </w:tc>
        <w:tc>
          <w:tcPr>
            <w:tcW w:w="10631" w:type="dxa"/>
          </w:tcPr>
          <w:p w:rsidR="002176D3" w:rsidRPr="001D675B" w:rsidRDefault="002176D3" w:rsidP="001D675B">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Проверка знаний за курс 6 класса.</w:t>
            </w:r>
          </w:p>
        </w:tc>
      </w:tr>
      <w:tr w:rsidR="002176D3" w:rsidTr="00F35229">
        <w:tc>
          <w:tcPr>
            <w:tcW w:w="959" w:type="dxa"/>
          </w:tcPr>
          <w:p w:rsidR="002176D3" w:rsidRPr="00F06B7B"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402" w:type="dxa"/>
          </w:tcPr>
          <w:p w:rsidR="002176D3" w:rsidRPr="001D675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Обсуждение заданий на лето.</w:t>
            </w:r>
          </w:p>
        </w:tc>
        <w:tc>
          <w:tcPr>
            <w:tcW w:w="10631" w:type="dxa"/>
          </w:tcPr>
          <w:p w:rsidR="002176D3" w:rsidRPr="001D675B" w:rsidRDefault="002176D3" w:rsidP="001D675B">
            <w:pPr>
              <w:rPr>
                <w:rFonts w:ascii="Times New Roman" w:hAnsi="Times New Roman"/>
                <w:sz w:val="24"/>
                <w:szCs w:val="24"/>
              </w:rPr>
            </w:pPr>
            <w:r>
              <w:rPr>
                <w:rFonts w:ascii="Times New Roman" w:hAnsi="Times New Roman"/>
                <w:sz w:val="24"/>
                <w:szCs w:val="24"/>
              </w:rPr>
              <w:t>Задания на лето.</w:t>
            </w:r>
          </w:p>
        </w:tc>
      </w:tr>
    </w:tbl>
    <w:p w:rsidR="00753C37" w:rsidRDefault="00753C37" w:rsidP="00753C37">
      <w:pPr>
        <w:spacing w:after="0"/>
        <w:jc w:val="center"/>
        <w:rPr>
          <w:rFonts w:ascii="Times New Roman" w:hAnsi="Times New Roman" w:cs="Times New Roman"/>
          <w:b/>
          <w:color w:val="000000" w:themeColor="text1"/>
          <w:sz w:val="24"/>
          <w:szCs w:val="24"/>
        </w:rPr>
      </w:pPr>
    </w:p>
    <w:p w:rsidR="00AF08DD" w:rsidRPr="002B5F9E" w:rsidRDefault="00AF08DD" w:rsidP="00AF08DD">
      <w:pPr>
        <w:jc w:val="center"/>
        <w:rPr>
          <w:rFonts w:ascii="Times New Roman" w:hAnsi="Times New Roman" w:cs="Times New Roman"/>
          <w:b/>
          <w:sz w:val="28"/>
          <w:szCs w:val="28"/>
        </w:rPr>
      </w:pPr>
      <w:r>
        <w:rPr>
          <w:rFonts w:ascii="Times New Roman" w:hAnsi="Times New Roman" w:cs="Times New Roman"/>
          <w:b/>
          <w:sz w:val="24"/>
          <w:szCs w:val="24"/>
        </w:rPr>
        <w:t>3</w:t>
      </w:r>
      <w:r>
        <w:rPr>
          <w:rFonts w:ascii="Times New Roman" w:hAnsi="Times New Roman" w:cs="Times New Roman"/>
          <w:b/>
          <w:sz w:val="28"/>
          <w:szCs w:val="28"/>
        </w:rPr>
        <w:t>. Тематическое планирование с указание</w:t>
      </w:r>
      <w:r>
        <w:rPr>
          <w:rFonts w:ascii="Times New Roman" w:hAnsi="Times New Roman" w:cs="Times New Roman"/>
          <w:b/>
          <w:iCs/>
          <w:sz w:val="28"/>
          <w:szCs w:val="28"/>
        </w:rPr>
        <w:t>м количества часов, отводимых на освоение каждой темы.</w:t>
      </w:r>
    </w:p>
    <w:p w:rsidR="00AF08DD" w:rsidRDefault="00AF08DD" w:rsidP="00AF08D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класс</w:t>
      </w:r>
    </w:p>
    <w:tbl>
      <w:tblPr>
        <w:tblStyle w:val="a5"/>
        <w:tblW w:w="0" w:type="auto"/>
        <w:tblLook w:val="04A0" w:firstRow="1" w:lastRow="0" w:firstColumn="1" w:lastColumn="0" w:noHBand="0" w:noVBand="1"/>
      </w:tblPr>
      <w:tblGrid>
        <w:gridCol w:w="956"/>
        <w:gridCol w:w="3445"/>
        <w:gridCol w:w="10591"/>
      </w:tblGrid>
      <w:tr w:rsidR="002176D3" w:rsidTr="00F35229">
        <w:trPr>
          <w:trHeight w:val="276"/>
        </w:trPr>
        <w:tc>
          <w:tcPr>
            <w:tcW w:w="956" w:type="dxa"/>
            <w:vMerge w:val="restart"/>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3445" w:type="dxa"/>
            <w:vMerge w:val="restart"/>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10591" w:type="dxa"/>
            <w:vMerge w:val="restart"/>
          </w:tcPr>
          <w:p w:rsidR="002176D3" w:rsidRPr="00C67BDD" w:rsidRDefault="002176D3"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r>
      <w:tr w:rsidR="002176D3" w:rsidTr="00F35229">
        <w:trPr>
          <w:trHeight w:val="276"/>
        </w:trPr>
        <w:tc>
          <w:tcPr>
            <w:tcW w:w="956" w:type="dxa"/>
            <w:vMerge/>
          </w:tcPr>
          <w:p w:rsidR="002176D3" w:rsidRDefault="002176D3" w:rsidP="00D41829">
            <w:pPr>
              <w:jc w:val="center"/>
              <w:rPr>
                <w:rFonts w:ascii="Times New Roman" w:hAnsi="Times New Roman" w:cs="Times New Roman"/>
                <w:b/>
                <w:color w:val="000000" w:themeColor="text1"/>
                <w:sz w:val="24"/>
                <w:szCs w:val="24"/>
              </w:rPr>
            </w:pPr>
          </w:p>
        </w:tc>
        <w:tc>
          <w:tcPr>
            <w:tcW w:w="3445" w:type="dxa"/>
            <w:vMerge/>
          </w:tcPr>
          <w:p w:rsidR="002176D3" w:rsidRDefault="002176D3" w:rsidP="00D41829">
            <w:pPr>
              <w:jc w:val="center"/>
              <w:rPr>
                <w:rFonts w:ascii="Times New Roman" w:hAnsi="Times New Roman" w:cs="Times New Roman"/>
                <w:b/>
                <w:color w:val="000000" w:themeColor="text1"/>
                <w:sz w:val="24"/>
                <w:szCs w:val="24"/>
              </w:rPr>
            </w:pPr>
          </w:p>
        </w:tc>
        <w:tc>
          <w:tcPr>
            <w:tcW w:w="10591" w:type="dxa"/>
            <w:vMerge/>
          </w:tcPr>
          <w:p w:rsidR="002176D3" w:rsidRDefault="002176D3" w:rsidP="00D41829">
            <w:pPr>
              <w:jc w:val="center"/>
              <w:rPr>
                <w:rFonts w:ascii="Times New Roman" w:hAnsi="Times New Roman" w:cs="Times New Roman"/>
                <w:b/>
                <w:color w:val="000000" w:themeColor="text1"/>
                <w:sz w:val="24"/>
                <w:szCs w:val="24"/>
              </w:rPr>
            </w:pPr>
          </w:p>
        </w:tc>
      </w:tr>
      <w:tr w:rsidR="00753C37" w:rsidTr="00F35229">
        <w:tc>
          <w:tcPr>
            <w:tcW w:w="14992" w:type="dxa"/>
            <w:gridSpan w:val="3"/>
          </w:tcPr>
          <w:p w:rsidR="00753C37" w:rsidRDefault="00C80DFC" w:rsidP="00D41829">
            <w:pPr>
              <w:jc w:val="center"/>
              <w:rPr>
                <w:rFonts w:ascii="Times New Roman" w:hAnsi="Times New Roman" w:cs="Times New Roman"/>
                <w:b/>
                <w:color w:val="000000" w:themeColor="text1"/>
                <w:sz w:val="24"/>
                <w:szCs w:val="24"/>
              </w:rPr>
            </w:pPr>
            <w:r>
              <w:rPr>
                <w:rFonts w:ascii="Times New Roman" w:hAnsi="Times New Roman"/>
                <w:b/>
                <w:sz w:val="24"/>
                <w:szCs w:val="24"/>
              </w:rPr>
              <w:t>Общие сведения о мире животных – 5ч.</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45" w:type="dxa"/>
          </w:tcPr>
          <w:p w:rsidR="002176D3" w:rsidRPr="00817BD1" w:rsidRDefault="002176D3" w:rsidP="00D41829">
            <w:pPr>
              <w:rPr>
                <w:rFonts w:ascii="Times New Roman" w:hAnsi="Times New Roman" w:cs="Times New Roman"/>
                <w:sz w:val="24"/>
                <w:szCs w:val="24"/>
              </w:rPr>
            </w:pPr>
            <w:r w:rsidRPr="00817BD1">
              <w:rPr>
                <w:rFonts w:ascii="Times New Roman" w:eastAsia="FranklinGothicMediumC" w:hAnsi="Times New Roman" w:cs="Times New Roman"/>
                <w:sz w:val="24"/>
              </w:rPr>
              <w:t>Зоология — наука о животных.</w:t>
            </w:r>
          </w:p>
        </w:tc>
        <w:tc>
          <w:tcPr>
            <w:tcW w:w="10591" w:type="dxa"/>
          </w:tcPr>
          <w:p w:rsidR="002176D3" w:rsidRPr="00817BD1" w:rsidRDefault="002176D3" w:rsidP="00817BD1">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Зоология – как система наук о животных. Отличия животных от растений. Многообразие животных, их разнообразие и распространение. Дикие и домашние животные.</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45" w:type="dxa"/>
          </w:tcPr>
          <w:p w:rsidR="002176D3" w:rsidRPr="00165B18" w:rsidRDefault="002176D3" w:rsidP="00D41829">
            <w:pPr>
              <w:rPr>
                <w:rFonts w:ascii="Times New Roman" w:hAnsi="Times New Roman" w:cs="Times New Roman"/>
                <w:sz w:val="24"/>
                <w:szCs w:val="24"/>
              </w:rPr>
            </w:pPr>
            <w:r w:rsidRPr="00165B18">
              <w:rPr>
                <w:rFonts w:ascii="Times New Roman" w:eastAsia="FranklinGothicMediumC" w:hAnsi="Times New Roman" w:cs="Times New Roman"/>
                <w:sz w:val="24"/>
              </w:rPr>
              <w:t>Животные и окружающая среда.</w:t>
            </w:r>
          </w:p>
        </w:tc>
        <w:tc>
          <w:tcPr>
            <w:tcW w:w="10591" w:type="dxa"/>
          </w:tcPr>
          <w:p w:rsidR="002176D3" w:rsidRPr="00C66767" w:rsidRDefault="002176D3"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 xml:space="preserve">Среды жизни и места обитания животных. Взаимосвязь животных в природе. Животные растительноядные, хищные, </w:t>
            </w:r>
            <w:proofErr w:type="spellStart"/>
            <w:r>
              <w:rPr>
                <w:rFonts w:ascii="Times New Roman" w:hAnsi="Times New Roman" w:cs="Times New Roman"/>
                <w:sz w:val="24"/>
                <w:szCs w:val="24"/>
              </w:rPr>
              <w:t>падалееды</w:t>
            </w:r>
            <w:proofErr w:type="spellEnd"/>
            <w:r>
              <w:rPr>
                <w:rFonts w:ascii="Times New Roman" w:hAnsi="Times New Roman" w:cs="Times New Roman"/>
                <w:sz w:val="24"/>
                <w:szCs w:val="24"/>
              </w:rPr>
              <w:t>, паразиты. Место и роль животных в природных сообществах. Трофические связи в природных сообществах (цепи питания). Экологические ниши. Понятие о биогеоценозе и экосистеме. Абиотические, биотические, антропогенные и экологические факторы.</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445" w:type="dxa"/>
          </w:tcPr>
          <w:p w:rsidR="002176D3" w:rsidRPr="009529F9" w:rsidRDefault="002176D3" w:rsidP="009529F9">
            <w:pPr>
              <w:snapToGrid w:val="0"/>
              <w:spacing w:before="38"/>
              <w:ind w:right="59"/>
              <w:contextualSpacing/>
              <w:rPr>
                <w:rFonts w:ascii="Times New Roman" w:eastAsia="FranklinGothicMediumC" w:hAnsi="Times New Roman" w:cs="Times New Roman"/>
                <w:sz w:val="24"/>
              </w:rPr>
            </w:pPr>
            <w:r w:rsidRPr="009529F9">
              <w:rPr>
                <w:rFonts w:ascii="Times New Roman" w:eastAsia="FranklinGothicMediumC" w:hAnsi="Times New Roman" w:cs="Times New Roman"/>
                <w:sz w:val="24"/>
              </w:rPr>
              <w:t>Классификация животных и основные систематические группы.</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eastAsia="Times New Roman" w:hAnsi="Times New Roman" w:cs="Times New Roman"/>
                <w:sz w:val="24"/>
                <w:szCs w:val="24"/>
              </w:rPr>
              <w:t>Наука систематика. Вид. Популяция. Систематические группы.</w:t>
            </w:r>
            <w:r>
              <w:rPr>
                <w:rFonts w:ascii="Times New Roman" w:hAnsi="Times New Roman" w:cs="Times New Roman"/>
                <w:sz w:val="24"/>
                <w:szCs w:val="24"/>
              </w:rPr>
              <w:t xml:space="preserve"> Основные систематические группы животных: царство, </w:t>
            </w:r>
            <w:proofErr w:type="spellStart"/>
            <w:r>
              <w:rPr>
                <w:rFonts w:ascii="Times New Roman" w:hAnsi="Times New Roman" w:cs="Times New Roman"/>
                <w:sz w:val="24"/>
                <w:szCs w:val="24"/>
              </w:rPr>
              <w:t>подцарство</w:t>
            </w:r>
            <w:proofErr w:type="spellEnd"/>
            <w:r>
              <w:rPr>
                <w:rFonts w:ascii="Times New Roman" w:hAnsi="Times New Roman" w:cs="Times New Roman"/>
                <w:sz w:val="24"/>
                <w:szCs w:val="24"/>
              </w:rPr>
              <w:t>, тип, класс, отряд, семейство, род, вид, популяция. Значение классификации животных.</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445" w:type="dxa"/>
          </w:tcPr>
          <w:p w:rsidR="002176D3" w:rsidRPr="00793A11" w:rsidRDefault="002176D3" w:rsidP="00793A11">
            <w:pPr>
              <w:spacing w:line="244" w:lineRule="auto"/>
              <w:ind w:right="59"/>
              <w:contextualSpacing/>
              <w:rPr>
                <w:rFonts w:ascii="Times New Roman" w:eastAsia="FranklinGothicMediumC" w:hAnsi="Times New Roman" w:cs="Times New Roman"/>
                <w:sz w:val="24"/>
              </w:rPr>
            </w:pPr>
            <w:r w:rsidRPr="00793A11">
              <w:rPr>
                <w:rFonts w:ascii="Times New Roman" w:eastAsia="FranklinGothicMediumC" w:hAnsi="Times New Roman" w:cs="Times New Roman"/>
                <w:sz w:val="24"/>
              </w:rPr>
              <w:t>Влияние человека на животных.</w:t>
            </w:r>
          </w:p>
        </w:tc>
        <w:tc>
          <w:tcPr>
            <w:tcW w:w="10591" w:type="dxa"/>
          </w:tcPr>
          <w:p w:rsidR="002176D3" w:rsidRPr="00793A11" w:rsidRDefault="002176D3" w:rsidP="00793A11">
            <w:pPr>
              <w:spacing w:before="17"/>
              <w:ind w:right="59"/>
              <w:contextualSpacing/>
              <w:rPr>
                <w:rFonts w:ascii="Times New Roman" w:eastAsia="NewBaskervilleC" w:hAnsi="Times New Roman" w:cs="Times New Roman"/>
                <w:sz w:val="24"/>
              </w:rPr>
            </w:pPr>
            <w:r>
              <w:rPr>
                <w:rFonts w:ascii="Times New Roman" w:hAnsi="Times New Roman" w:cs="Times New Roman"/>
                <w:sz w:val="24"/>
                <w:szCs w:val="24"/>
              </w:rPr>
              <w:t>Зависимость жизни животных от человека. Негативное и заботливое отношение к животным. Охрана животного мира. Косвенное и прямое влияние человека на животных. Красная книга. Заповедники.</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445" w:type="dxa"/>
          </w:tcPr>
          <w:p w:rsidR="002176D3" w:rsidRPr="00F440EE" w:rsidRDefault="002176D3" w:rsidP="00F440EE">
            <w:pPr>
              <w:snapToGrid w:val="0"/>
              <w:spacing w:before="38"/>
              <w:ind w:right="59"/>
              <w:contextualSpacing/>
              <w:rPr>
                <w:rFonts w:ascii="Times New Roman" w:eastAsia="FranklinGothicMediumC" w:hAnsi="Times New Roman" w:cs="Times New Roman"/>
                <w:sz w:val="24"/>
              </w:rPr>
            </w:pPr>
            <w:r w:rsidRPr="00F440EE">
              <w:rPr>
                <w:rFonts w:ascii="Times New Roman" w:eastAsia="FranklinGothicMediumC" w:hAnsi="Times New Roman" w:cs="Times New Roman"/>
                <w:sz w:val="24"/>
              </w:rPr>
              <w:t>Краткая история развития зоологии.</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 xml:space="preserve">Труды великого ученого Древней Греции Аристотеля. Развитие зоологии в Средние века и эпоху Возрождения. Изобретение микроскопа. Экспедиции русского академика П.С. </w:t>
            </w:r>
            <w:proofErr w:type="spellStart"/>
            <w:r>
              <w:rPr>
                <w:rFonts w:ascii="Times New Roman" w:hAnsi="Times New Roman" w:cs="Times New Roman"/>
                <w:sz w:val="24"/>
                <w:szCs w:val="24"/>
              </w:rPr>
              <w:t>Паласса</w:t>
            </w:r>
            <w:proofErr w:type="spellEnd"/>
            <w:r>
              <w:rPr>
                <w:rFonts w:ascii="Times New Roman" w:hAnsi="Times New Roman" w:cs="Times New Roman"/>
                <w:sz w:val="24"/>
                <w:szCs w:val="24"/>
              </w:rPr>
              <w:t>. Достижения современной зоологии. Основные этапы развития зоологии. Труды К. Линнея и Ч. Дарвина для развития зоологии. Вклад отечественных ученых в развитие зоологии.</w:t>
            </w:r>
          </w:p>
        </w:tc>
      </w:tr>
      <w:tr w:rsidR="00E03C84" w:rsidTr="00F35229">
        <w:tc>
          <w:tcPr>
            <w:tcW w:w="14992" w:type="dxa"/>
            <w:gridSpan w:val="3"/>
          </w:tcPr>
          <w:p w:rsidR="00E03C84" w:rsidRDefault="00E03C84" w:rsidP="00D41829">
            <w:pPr>
              <w:jc w:val="center"/>
              <w:rPr>
                <w:rFonts w:ascii="Times New Roman" w:hAnsi="Times New Roman" w:cs="Times New Roman"/>
                <w:b/>
                <w:color w:val="000000" w:themeColor="text1"/>
                <w:sz w:val="24"/>
                <w:szCs w:val="24"/>
              </w:rPr>
            </w:pPr>
            <w:r>
              <w:rPr>
                <w:rFonts w:ascii="Times New Roman" w:hAnsi="Times New Roman"/>
                <w:b/>
                <w:sz w:val="24"/>
                <w:szCs w:val="24"/>
              </w:rPr>
              <w:t>Строение тела животных – 3ч.</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445" w:type="dxa"/>
          </w:tcPr>
          <w:p w:rsidR="002176D3" w:rsidRPr="00110678" w:rsidRDefault="002176D3" w:rsidP="00D41829">
            <w:pPr>
              <w:rPr>
                <w:rFonts w:ascii="Times New Roman" w:hAnsi="Times New Roman" w:cs="Times New Roman"/>
                <w:sz w:val="24"/>
                <w:szCs w:val="24"/>
              </w:rPr>
            </w:pPr>
            <w:r w:rsidRPr="00110678">
              <w:rPr>
                <w:rFonts w:ascii="Times New Roman" w:eastAsia="FranklinGothicMediumC" w:hAnsi="Times New Roman" w:cs="Times New Roman"/>
                <w:sz w:val="24"/>
              </w:rPr>
              <w:t>Клетка.</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Наука цитология. </w:t>
            </w:r>
            <w:r w:rsidRPr="005443F7">
              <w:rPr>
                <w:rFonts w:ascii="Times New Roman" w:eastAsia="Times New Roman" w:hAnsi="Times New Roman" w:cs="Times New Roman"/>
                <w:sz w:val="24"/>
                <w:szCs w:val="24"/>
              </w:rPr>
              <w:t>Живой организм как биосистема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Клетка как структурная единица организма. Клеточные структуры, их роль в жизнедеятельности клетки. Особенности строения животных клеток. Сходство и различия строения животной и растительной клеток.</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445" w:type="dxa"/>
          </w:tcPr>
          <w:p w:rsidR="002176D3" w:rsidRPr="00110678" w:rsidRDefault="002176D3" w:rsidP="00D41829">
            <w:pPr>
              <w:rPr>
                <w:rFonts w:ascii="Times New Roman" w:hAnsi="Times New Roman" w:cs="Times New Roman"/>
                <w:sz w:val="24"/>
                <w:szCs w:val="24"/>
              </w:rPr>
            </w:pPr>
            <w:r w:rsidRPr="00110678">
              <w:rPr>
                <w:rFonts w:ascii="Times New Roman" w:eastAsia="FranklinGothicMediumC" w:hAnsi="Times New Roman" w:cs="Times New Roman"/>
                <w:sz w:val="24"/>
              </w:rPr>
              <w:t>Ткани, органы и системы органов.</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Типы тканей многоклеточных животных: эпителиальные, соединительные, мышечные, нервные, их характерные признаки. Органы и системы органов организмов, особенности строения и функций. Регуляция деятельности органов, систем органов и целостного организма. Типы симметрии. Взаимосвязь типа симметрии животного и его образа жизни. Типы симметрии животного, их связь с образом жизни.</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445" w:type="dxa"/>
          </w:tcPr>
          <w:p w:rsidR="002176D3" w:rsidRPr="001962F6" w:rsidRDefault="002176D3" w:rsidP="00D41829">
            <w:pPr>
              <w:rPr>
                <w:rFonts w:ascii="Times New Roman" w:hAnsi="Times New Roman" w:cs="Times New Roman"/>
                <w:sz w:val="24"/>
                <w:szCs w:val="24"/>
              </w:rPr>
            </w:pPr>
            <w:r w:rsidRPr="001962F6">
              <w:rPr>
                <w:rFonts w:ascii="Times New Roman" w:eastAsia="FranklinGothicMediumC" w:hAnsi="Times New Roman" w:cs="Times New Roman"/>
                <w:sz w:val="24"/>
              </w:rPr>
              <w:t>Обобщение и систематизация знаний по теме «Строение тела животных».</w:t>
            </w:r>
          </w:p>
        </w:tc>
        <w:tc>
          <w:tcPr>
            <w:tcW w:w="10591" w:type="dxa"/>
          </w:tcPr>
          <w:p w:rsidR="002176D3" w:rsidRPr="001962F6" w:rsidRDefault="002176D3" w:rsidP="001962F6">
            <w:pPr>
              <w:spacing w:before="17"/>
              <w:ind w:right="57"/>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1: науки, смежные с биологией, среды жизни, место обитания, экологические факторы, взаимоотношения между организмами, цепи питания, история зоологии.</w:t>
            </w:r>
          </w:p>
        </w:tc>
      </w:tr>
      <w:tr w:rsidR="00E03C84" w:rsidTr="00F35229">
        <w:tc>
          <w:tcPr>
            <w:tcW w:w="14992" w:type="dxa"/>
            <w:gridSpan w:val="3"/>
          </w:tcPr>
          <w:p w:rsidR="00E03C84" w:rsidRDefault="00E03C84" w:rsidP="00D41829">
            <w:pPr>
              <w:jc w:val="center"/>
              <w:rPr>
                <w:rFonts w:ascii="Times New Roman" w:hAnsi="Times New Roman" w:cs="Times New Roman"/>
                <w:b/>
                <w:color w:val="000000" w:themeColor="text1"/>
                <w:sz w:val="24"/>
                <w:szCs w:val="24"/>
              </w:rPr>
            </w:pPr>
            <w:proofErr w:type="spellStart"/>
            <w:r>
              <w:rPr>
                <w:rFonts w:ascii="Times New Roman" w:hAnsi="Times New Roman"/>
                <w:b/>
                <w:sz w:val="24"/>
                <w:szCs w:val="24"/>
              </w:rPr>
              <w:t>Подцарство</w:t>
            </w:r>
            <w:proofErr w:type="spellEnd"/>
            <w:r>
              <w:rPr>
                <w:rFonts w:ascii="Times New Roman" w:hAnsi="Times New Roman"/>
                <w:b/>
                <w:sz w:val="24"/>
                <w:szCs w:val="24"/>
              </w:rPr>
              <w:t xml:space="preserve"> Простейшие – 4ч.</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445" w:type="dxa"/>
          </w:tcPr>
          <w:p w:rsidR="002176D3" w:rsidRPr="001E0AE5" w:rsidRDefault="002176D3" w:rsidP="001E0AE5">
            <w:pPr>
              <w:snapToGrid w:val="0"/>
              <w:spacing w:before="38" w:line="242" w:lineRule="auto"/>
              <w:ind w:right="54"/>
              <w:contextualSpacing/>
              <w:rPr>
                <w:rFonts w:ascii="Times New Roman" w:eastAsia="FranklinGothicMediumC" w:hAnsi="Times New Roman" w:cs="Times New Roman"/>
                <w:sz w:val="24"/>
              </w:rPr>
            </w:pPr>
            <w:r w:rsidRPr="001E0AE5">
              <w:rPr>
                <w:rFonts w:ascii="Times New Roman" w:eastAsia="FranklinGothicMediumC" w:hAnsi="Times New Roman" w:cs="Times New Roman"/>
                <w:sz w:val="24"/>
              </w:rPr>
              <w:t xml:space="preserve">Общая характеристика </w:t>
            </w:r>
            <w:proofErr w:type="spellStart"/>
            <w:r w:rsidRPr="001E0AE5">
              <w:rPr>
                <w:rFonts w:ascii="Times New Roman" w:eastAsia="FranklinGothicMediumC" w:hAnsi="Times New Roman" w:cs="Times New Roman"/>
                <w:sz w:val="24"/>
              </w:rPr>
              <w:t>подцарства</w:t>
            </w:r>
            <w:proofErr w:type="spellEnd"/>
            <w:r w:rsidRPr="001E0AE5">
              <w:rPr>
                <w:rFonts w:ascii="Times New Roman" w:eastAsia="FranklinGothicMediumC" w:hAnsi="Times New Roman" w:cs="Times New Roman"/>
                <w:sz w:val="24"/>
              </w:rPr>
              <w:t xml:space="preserve"> </w:t>
            </w:r>
            <w:r w:rsidRPr="001E0AE5">
              <w:rPr>
                <w:rFonts w:ascii="Times New Roman" w:eastAsia="FranklinGothicMediumC" w:hAnsi="Times New Roman" w:cs="Times New Roman"/>
                <w:sz w:val="24"/>
              </w:rPr>
              <w:br/>
              <w:t>Простейшие. Тип Саркодовые и жгутиконосцы. Класс Саркодовые.</w:t>
            </w:r>
          </w:p>
        </w:tc>
        <w:tc>
          <w:tcPr>
            <w:tcW w:w="10591" w:type="dxa"/>
          </w:tcPr>
          <w:p w:rsidR="002176D3" w:rsidRDefault="002176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 </w:t>
            </w:r>
          </w:p>
          <w:p w:rsidR="002176D3" w:rsidRPr="00347FFA" w:rsidRDefault="002176D3" w:rsidP="00347FFA">
            <w:pPr>
              <w:pStyle w:val="41"/>
              <w:shd w:val="clear" w:color="auto" w:fill="auto"/>
              <w:spacing w:before="0" w:after="0" w:line="240" w:lineRule="auto"/>
              <w:ind w:right="57" w:firstLine="0"/>
              <w:jc w:val="left"/>
              <w:rPr>
                <w:rFonts w:ascii="Times New Roman" w:hAnsi="Times New Roman" w:cs="Times New Roman"/>
                <w:sz w:val="24"/>
                <w:szCs w:val="24"/>
              </w:rPr>
            </w:pPr>
            <w:r>
              <w:rPr>
                <w:rFonts w:ascii="Times New Roman" w:eastAsia="Times New Roman" w:hAnsi="Times New Roman" w:cs="Times New Roman"/>
                <w:b/>
                <w:i/>
                <w:sz w:val="24"/>
                <w:szCs w:val="24"/>
              </w:rPr>
              <w:tab/>
            </w:r>
            <w:r>
              <w:rPr>
                <w:rFonts w:ascii="Times New Roman" w:hAnsi="Times New Roman" w:cs="Times New Roman"/>
                <w:sz w:val="24"/>
                <w:szCs w:val="24"/>
              </w:rPr>
              <w:t xml:space="preserve"> </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445" w:type="dxa"/>
          </w:tcPr>
          <w:p w:rsidR="002176D3" w:rsidRPr="00A82B69" w:rsidRDefault="002176D3" w:rsidP="00A82B69">
            <w:pPr>
              <w:snapToGrid w:val="0"/>
              <w:spacing w:before="38"/>
              <w:ind w:right="59"/>
              <w:contextualSpacing/>
              <w:rPr>
                <w:rFonts w:ascii="Times New Roman" w:eastAsia="FranklinGothicMediumC" w:hAnsi="Times New Roman" w:cs="Times New Roman"/>
                <w:sz w:val="24"/>
              </w:rPr>
            </w:pPr>
            <w:r w:rsidRPr="00A82B69">
              <w:rPr>
                <w:rFonts w:ascii="Times New Roman" w:eastAsia="FranklinGothicMediumC" w:hAnsi="Times New Roman" w:cs="Times New Roman"/>
                <w:sz w:val="24"/>
              </w:rPr>
              <w:t>Тип Саркодовые и жгутиконосцы. Класс Жгутиконосцы.</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Корненожки.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 Среда обитания, строение и передвижение на примере эвглены зеленой. Характер питания, его зависимость от условий среды. Дыхание, выделение и размножение. Эвглена зеленая как простейшее, сочетающее черты животных и растений. Колониальные жгутиконосцы.</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445" w:type="dxa"/>
          </w:tcPr>
          <w:p w:rsidR="002176D3" w:rsidRPr="00706B7D" w:rsidRDefault="002176D3" w:rsidP="00706B7D">
            <w:pPr>
              <w:snapToGrid w:val="0"/>
              <w:spacing w:before="38"/>
              <w:ind w:right="59"/>
              <w:contextualSpacing/>
              <w:rPr>
                <w:rFonts w:ascii="Times New Roman" w:eastAsia="FranklinGothicMediumC" w:hAnsi="Times New Roman" w:cs="Times New Roman"/>
                <w:sz w:val="24"/>
              </w:rPr>
            </w:pPr>
            <w:r w:rsidRPr="00706B7D">
              <w:rPr>
                <w:rFonts w:ascii="Times New Roman" w:eastAsia="FranklinGothicMediumC" w:hAnsi="Times New Roman" w:cs="Times New Roman"/>
                <w:sz w:val="24"/>
              </w:rPr>
              <w:t>Тип Инфузории.</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Среда обитания, строение и передвижение на примере инфузории – туфельки. Связь усложнения строения инфузорий с процессами их жизнедеятельности. Инфузория – туфелька как более сложное простейшее. Половой процесс. Ползающие и сидячие инфузории. Симбиотические инфузории крупных животных.</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445" w:type="dxa"/>
          </w:tcPr>
          <w:p w:rsidR="002176D3" w:rsidRPr="00706B7D" w:rsidRDefault="002176D3" w:rsidP="00706B7D">
            <w:pPr>
              <w:snapToGrid w:val="0"/>
              <w:spacing w:before="38"/>
              <w:ind w:right="1236"/>
              <w:contextualSpacing/>
              <w:rPr>
                <w:rFonts w:ascii="Times New Roman" w:eastAsia="FranklinGothicMediumC" w:hAnsi="Times New Roman" w:cs="Times New Roman"/>
                <w:sz w:val="24"/>
              </w:rPr>
            </w:pPr>
            <w:r w:rsidRPr="00706B7D">
              <w:rPr>
                <w:rFonts w:ascii="Times New Roman" w:eastAsia="FranklinGothicMediumC" w:hAnsi="Times New Roman" w:cs="Times New Roman"/>
              </w:rPr>
              <w:t>Значение простейших.</w:t>
            </w:r>
          </w:p>
        </w:tc>
        <w:tc>
          <w:tcPr>
            <w:tcW w:w="10591" w:type="dxa"/>
          </w:tcPr>
          <w:p w:rsidR="002176D3" w:rsidRPr="001220F6" w:rsidRDefault="002176D3" w:rsidP="00706B7D">
            <w:pPr>
              <w:pStyle w:val="a7"/>
              <w:shd w:val="clear" w:color="auto" w:fill="auto"/>
              <w:spacing w:after="0" w:line="240" w:lineRule="auto"/>
              <w:jc w:val="left"/>
              <w:rPr>
                <w:rFonts w:ascii="Times New Roman" w:hAnsi="Times New Roman" w:cs="Times New Roman"/>
                <w:bCs/>
                <w:sz w:val="24"/>
                <w:szCs w:val="24"/>
              </w:rPr>
            </w:pPr>
            <w:r>
              <w:rPr>
                <w:rFonts w:ascii="Times New Roman" w:hAnsi="Times New Roman" w:cs="Times New Roman"/>
                <w:sz w:val="24"/>
                <w:szCs w:val="24"/>
              </w:rPr>
              <w:t>Значение простейших в природе и в жизни человека. Болезнетворные простейшие: дизентерийная амеба, малярийный паразит (плазмодий). Предупреждение заражения дизентерийной амебой. Районы распространения малярии. Борьба с малярией. Трипаносомы – возбудители заболеваний человека и животных. Меры предупреждения заболеваний, вызываемых простейшими.</w:t>
            </w:r>
          </w:p>
        </w:tc>
      </w:tr>
      <w:tr w:rsidR="00E03C84" w:rsidTr="00F35229">
        <w:tc>
          <w:tcPr>
            <w:tcW w:w="14992" w:type="dxa"/>
            <w:gridSpan w:val="3"/>
          </w:tcPr>
          <w:p w:rsidR="00E03C84" w:rsidRDefault="00E03C84" w:rsidP="00D41829">
            <w:pPr>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Подцарство</w:t>
            </w:r>
            <w:proofErr w:type="spellEnd"/>
            <w:r>
              <w:rPr>
                <w:rFonts w:ascii="Times New Roman" w:hAnsi="Times New Roman" w:cs="Times New Roman"/>
                <w:b/>
                <w:color w:val="000000" w:themeColor="text1"/>
                <w:sz w:val="24"/>
                <w:szCs w:val="24"/>
              </w:rPr>
              <w:t xml:space="preserve"> Многоклеточные животные – 3ч.</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tc>
        <w:tc>
          <w:tcPr>
            <w:tcW w:w="3445" w:type="dxa"/>
          </w:tcPr>
          <w:p w:rsidR="002176D3" w:rsidRPr="005852CD" w:rsidRDefault="002176D3" w:rsidP="00C140C5">
            <w:pPr>
              <w:ind w:right="59"/>
              <w:contextualSpacing/>
              <w:rPr>
                <w:rFonts w:ascii="Times New Roman" w:eastAsia="FranklinGothicMediumC" w:hAnsi="Times New Roman" w:cs="Times New Roman"/>
                <w:sz w:val="24"/>
              </w:rPr>
            </w:pPr>
            <w:r w:rsidRPr="005852CD">
              <w:rPr>
                <w:rFonts w:ascii="Times New Roman" w:eastAsia="FranklinGothicMediumC" w:hAnsi="Times New Roman" w:cs="Times New Roman"/>
                <w:sz w:val="24"/>
              </w:rPr>
              <w:t xml:space="preserve">Общая характеристика </w:t>
            </w:r>
            <w:proofErr w:type="spellStart"/>
            <w:r>
              <w:rPr>
                <w:rFonts w:ascii="Times New Roman" w:eastAsia="FranklinGothicMediumC" w:hAnsi="Times New Roman" w:cs="Times New Roman"/>
                <w:sz w:val="24"/>
              </w:rPr>
              <w:t>подцарства</w:t>
            </w:r>
            <w:proofErr w:type="spellEnd"/>
            <w:r>
              <w:rPr>
                <w:rFonts w:ascii="Times New Roman" w:eastAsia="FranklinGothicMediumC" w:hAnsi="Times New Roman" w:cs="Times New Roman"/>
                <w:sz w:val="24"/>
              </w:rPr>
              <w:t xml:space="preserve"> Многоклеточные </w:t>
            </w:r>
            <w:r w:rsidRPr="005852CD">
              <w:rPr>
                <w:rFonts w:ascii="Times New Roman" w:eastAsia="FranklinGothicMediumC" w:hAnsi="Times New Roman" w:cs="Times New Roman"/>
                <w:sz w:val="24"/>
              </w:rPr>
              <w:t xml:space="preserve">животных. </w:t>
            </w:r>
            <w:r>
              <w:rPr>
                <w:rFonts w:ascii="Times New Roman" w:eastAsia="FranklinGothicMediumC" w:hAnsi="Times New Roman" w:cs="Times New Roman"/>
                <w:sz w:val="24"/>
              </w:rPr>
              <w:t>Строение и жизнедеятельность кишечнополостных.</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типа Кишечнополостные. Пресноводная гидра. Внешний вид и поведение. Внутреннее строение. </w:t>
            </w:r>
            <w:proofErr w:type="spellStart"/>
            <w:r>
              <w:rPr>
                <w:rFonts w:ascii="Times New Roman" w:eastAsia="Times New Roman" w:hAnsi="Times New Roman" w:cs="Times New Roman"/>
                <w:sz w:val="24"/>
                <w:szCs w:val="24"/>
              </w:rPr>
              <w:t>Двухслойность</w:t>
            </w:r>
            <w:proofErr w:type="spellEnd"/>
            <w:r>
              <w:rPr>
                <w:rFonts w:ascii="Times New Roman" w:eastAsia="Times New Roman" w:hAnsi="Times New Roman" w:cs="Times New Roman"/>
                <w:sz w:val="24"/>
                <w:szCs w:val="24"/>
              </w:rPr>
              <w:t>. Эктодерма и энтодерма. Разнообразие клеток. Питание гидры. Дыхание. Раздражимость. Размножение гидры. Регенерация. Уровень организации в сравнении с простейшими. Значение в природе.</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445" w:type="dxa"/>
          </w:tcPr>
          <w:p w:rsidR="002176D3" w:rsidRPr="005852CD" w:rsidRDefault="002176D3" w:rsidP="00D41829">
            <w:pPr>
              <w:rPr>
                <w:rFonts w:ascii="Times New Roman" w:hAnsi="Times New Roman" w:cs="Times New Roman"/>
                <w:sz w:val="24"/>
                <w:szCs w:val="24"/>
              </w:rPr>
            </w:pPr>
            <w:r w:rsidRPr="005852CD">
              <w:rPr>
                <w:rFonts w:ascii="Times New Roman" w:eastAsia="FranklinGothicMediumC" w:hAnsi="Times New Roman" w:cs="Times New Roman"/>
                <w:sz w:val="24"/>
              </w:rPr>
              <w:t>Разнообразие кишечнополостных.</w:t>
            </w:r>
          </w:p>
        </w:tc>
        <w:tc>
          <w:tcPr>
            <w:tcW w:w="10591" w:type="dxa"/>
          </w:tcPr>
          <w:p w:rsidR="002176D3" w:rsidRPr="00347FFA" w:rsidRDefault="002176D3"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Гидроидные. Класс Коралловые полипы, жизненные циклы, процессы жизнедеятельности. Морские кишечнополостные. Коралловые полипы и сцифоидные медузы. Значение кишечнополостных в природе и жизни человека.</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445" w:type="dxa"/>
          </w:tcPr>
          <w:p w:rsidR="002176D3" w:rsidRPr="009E4929" w:rsidRDefault="002176D3" w:rsidP="00D41829">
            <w:pPr>
              <w:rPr>
                <w:rFonts w:ascii="Times New Roman" w:hAnsi="Times New Roman" w:cs="Times New Roman"/>
                <w:sz w:val="24"/>
                <w:szCs w:val="24"/>
              </w:rPr>
            </w:pPr>
            <w:r w:rsidRPr="009E4929">
              <w:rPr>
                <w:rFonts w:ascii="Times New Roman" w:eastAsia="FranklinGothicMediumC" w:hAnsi="Times New Roman" w:cs="Times New Roman"/>
                <w:sz w:val="24"/>
              </w:rPr>
              <w:t xml:space="preserve">Обобщение и систематизация знаний по </w:t>
            </w:r>
            <w:r w:rsidRPr="009E4929">
              <w:rPr>
                <w:rFonts w:ascii="Times New Roman" w:eastAsia="FranklinGothicMediumC" w:hAnsi="Times New Roman" w:cs="Times New Roman"/>
                <w:kern w:val="19"/>
                <w:sz w:val="24"/>
              </w:rPr>
              <w:t>теме «</w:t>
            </w:r>
            <w:proofErr w:type="spellStart"/>
            <w:r w:rsidRPr="009E4929">
              <w:rPr>
                <w:rFonts w:ascii="Times New Roman" w:eastAsia="FranklinGothicMediumC" w:hAnsi="Times New Roman" w:cs="Times New Roman"/>
                <w:kern w:val="19"/>
                <w:sz w:val="24"/>
              </w:rPr>
              <w:t>Подцарство</w:t>
            </w:r>
            <w:proofErr w:type="spellEnd"/>
            <w:r w:rsidRPr="009E4929">
              <w:rPr>
                <w:rFonts w:ascii="Times New Roman" w:eastAsia="FranklinGothicMediumC" w:hAnsi="Times New Roman" w:cs="Times New Roman"/>
                <w:kern w:val="19"/>
                <w:sz w:val="24"/>
              </w:rPr>
              <w:t xml:space="preserve"> Многоклеточные</w:t>
            </w:r>
            <w:r w:rsidRPr="009E4929">
              <w:rPr>
                <w:rFonts w:ascii="Times New Roman" w:eastAsia="FranklinGothicMediumC" w:hAnsi="Times New Roman" w:cs="Times New Roman"/>
                <w:sz w:val="24"/>
              </w:rPr>
              <w:t>».</w:t>
            </w:r>
          </w:p>
        </w:tc>
        <w:tc>
          <w:tcPr>
            <w:tcW w:w="10591" w:type="dxa"/>
          </w:tcPr>
          <w:p w:rsidR="002176D3" w:rsidRPr="009E4929" w:rsidRDefault="002176D3" w:rsidP="009E4929">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главы 4: индивидуальное развитие организмов, симметрия тела, эктодерма, энтодерма, типы размножения, жизненный цикл.</w:t>
            </w:r>
          </w:p>
        </w:tc>
      </w:tr>
      <w:tr w:rsidR="00E03C84" w:rsidTr="00F35229">
        <w:tc>
          <w:tcPr>
            <w:tcW w:w="14992" w:type="dxa"/>
            <w:gridSpan w:val="3"/>
          </w:tcPr>
          <w:p w:rsidR="00E03C84" w:rsidRDefault="00E03C8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Типы Плоские черви, Круглые черви и Кольчатые черви – 6ч.</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445" w:type="dxa"/>
          </w:tcPr>
          <w:p w:rsidR="002176D3" w:rsidRPr="00F745CB" w:rsidRDefault="002176D3" w:rsidP="00F745CB">
            <w:pPr>
              <w:ind w:right="59"/>
              <w:contextualSpacing/>
              <w:rPr>
                <w:rFonts w:ascii="Times New Roman" w:eastAsia="FranklinGothicMediumC" w:hAnsi="Times New Roman" w:cs="Times New Roman"/>
                <w:sz w:val="24"/>
              </w:rPr>
            </w:pPr>
            <w:r w:rsidRPr="00F745CB">
              <w:rPr>
                <w:rFonts w:ascii="Times New Roman" w:eastAsia="FranklinGothicMediumC" w:hAnsi="Times New Roman" w:cs="Times New Roman"/>
                <w:sz w:val="24"/>
              </w:rPr>
              <w:t>Тип Плоские черви. Общая характеристика.</w:t>
            </w:r>
          </w:p>
        </w:tc>
        <w:tc>
          <w:tcPr>
            <w:tcW w:w="10591" w:type="dxa"/>
          </w:tcPr>
          <w:p w:rsidR="002176D3" w:rsidRPr="00347FFA" w:rsidRDefault="002176D3"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eastAsia="Times New Roman" w:hAnsi="Times New Roman" w:cs="Times New Roman"/>
                <w:sz w:val="24"/>
                <w:szCs w:val="24"/>
              </w:rPr>
              <w:t xml:space="preserve">Типы червей. Основные группы свободноживущих и паразитических червей. Среда обитания червей. </w:t>
            </w:r>
            <w:r>
              <w:rPr>
                <w:rFonts w:ascii="Times New Roman" w:hAnsi="Times New Roman" w:cs="Times New Roman"/>
                <w:sz w:val="24"/>
                <w:szCs w:val="24"/>
              </w:rPr>
              <w:t xml:space="preserve">Общая характеристика. Класс Ресничные черви. Белая </w:t>
            </w:r>
            <w:proofErr w:type="spellStart"/>
            <w:r>
              <w:rPr>
                <w:rFonts w:ascii="Times New Roman" w:hAnsi="Times New Roman" w:cs="Times New Roman"/>
                <w:sz w:val="24"/>
                <w:szCs w:val="24"/>
              </w:rPr>
              <w:t>планария</w:t>
            </w:r>
            <w:proofErr w:type="spellEnd"/>
            <w:r>
              <w:rPr>
                <w:rFonts w:ascii="Times New Roman" w:hAnsi="Times New Roman" w:cs="Times New Roman"/>
                <w:sz w:val="24"/>
                <w:szCs w:val="24"/>
              </w:rPr>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 Свиной (либо бычий) цепень как представитель паразитических плоских червей. Особенности строения и приспособленности к паразитизму. Цикл развития и смена хозяев. Черты более высокого уровня организации по сравнению с кишечнополостными.</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445" w:type="dxa"/>
          </w:tcPr>
          <w:p w:rsidR="002176D3" w:rsidRPr="00F745CB" w:rsidRDefault="002176D3" w:rsidP="00F745CB">
            <w:pPr>
              <w:ind w:right="59"/>
              <w:contextualSpacing/>
              <w:rPr>
                <w:rFonts w:ascii="Times New Roman" w:eastAsia="FranklinGothicMediumC" w:hAnsi="Times New Roman" w:cs="Times New Roman"/>
                <w:sz w:val="24"/>
              </w:rPr>
            </w:pPr>
            <w:r w:rsidRPr="00F745CB">
              <w:rPr>
                <w:rFonts w:ascii="Times New Roman" w:eastAsia="FranklinGothicMediumC" w:hAnsi="Times New Roman" w:cs="Times New Roman"/>
                <w:sz w:val="24"/>
              </w:rPr>
              <w:t>Разнообразие плоских червей: сосальщики и цепни. Класс Сосальщики.</w:t>
            </w:r>
          </w:p>
        </w:tc>
        <w:tc>
          <w:tcPr>
            <w:tcW w:w="10591" w:type="dxa"/>
          </w:tcPr>
          <w:p w:rsidR="002176D3" w:rsidRPr="006A2FAF" w:rsidRDefault="002176D3"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445" w:type="dxa"/>
          </w:tcPr>
          <w:p w:rsidR="002176D3" w:rsidRPr="009261E2" w:rsidRDefault="002176D3" w:rsidP="00D41829">
            <w:pPr>
              <w:rPr>
                <w:rFonts w:ascii="Times New Roman" w:hAnsi="Times New Roman" w:cs="Times New Roman"/>
                <w:sz w:val="24"/>
                <w:szCs w:val="24"/>
              </w:rPr>
            </w:pPr>
            <w:r w:rsidRPr="009261E2">
              <w:rPr>
                <w:rFonts w:ascii="Times New Roman" w:eastAsia="FranklinGothicMediumC" w:hAnsi="Times New Roman" w:cs="Times New Roman"/>
                <w:sz w:val="24"/>
              </w:rPr>
              <w:t>Тип Круглые черви. Класс Нематоды. Общая характеристика.</w:t>
            </w:r>
          </w:p>
        </w:tc>
        <w:tc>
          <w:tcPr>
            <w:tcW w:w="10591" w:type="dxa"/>
          </w:tcPr>
          <w:p w:rsidR="002176D3" w:rsidRPr="006A2FAF" w:rsidRDefault="002176D3"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нематоды, общая характеристика, строение систем внутренних органов. 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 Понятие «паразитизм» и его биологическое смысл. Взаимоотношения паразита и хозяина. Значение паразитических червей в природе и жизни человека.</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tc>
        <w:tc>
          <w:tcPr>
            <w:tcW w:w="3445" w:type="dxa"/>
          </w:tcPr>
          <w:p w:rsidR="002176D3" w:rsidRPr="00AB7D55" w:rsidRDefault="002176D3" w:rsidP="00AB7D55">
            <w:pPr>
              <w:ind w:right="59"/>
              <w:contextualSpacing/>
              <w:rPr>
                <w:rFonts w:ascii="Times New Roman" w:eastAsia="FranklinGothicMediumC" w:hAnsi="Times New Roman" w:cs="Times New Roman"/>
                <w:sz w:val="24"/>
              </w:rPr>
            </w:pPr>
            <w:r w:rsidRPr="00AB7D55">
              <w:rPr>
                <w:rFonts w:ascii="Times New Roman" w:eastAsia="FranklinGothicMediumC" w:hAnsi="Times New Roman" w:cs="Times New Roman"/>
                <w:sz w:val="24"/>
              </w:rPr>
              <w:t>Тип Кольчатые черви. Общая характеристика. Класс Многощетинковые черви.</w:t>
            </w:r>
          </w:p>
        </w:tc>
        <w:tc>
          <w:tcPr>
            <w:tcW w:w="10591" w:type="dxa"/>
          </w:tcPr>
          <w:p w:rsidR="002176D3" w:rsidRPr="006A2FAF" w:rsidRDefault="002176D3"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Общая характеристика, места обитания, значение в природе. Особенности внешнего строения. Многообразие кольчатых червей.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 Значение червей и их место в истории развития животного мира. Роль малощетинковых червей в процессах почвообразования.</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445" w:type="dxa"/>
          </w:tcPr>
          <w:p w:rsidR="002176D3" w:rsidRPr="0066067C" w:rsidRDefault="002176D3" w:rsidP="0066067C">
            <w:pPr>
              <w:ind w:right="59"/>
              <w:contextualSpacing/>
              <w:rPr>
                <w:rFonts w:ascii="Times New Roman" w:eastAsia="FranklinGothicMediumC" w:hAnsi="Times New Roman" w:cs="Times New Roman"/>
                <w:sz w:val="24"/>
              </w:rPr>
            </w:pPr>
            <w:r w:rsidRPr="0066067C">
              <w:rPr>
                <w:rFonts w:ascii="Times New Roman" w:eastAsia="FranklinGothicMediumC" w:hAnsi="Times New Roman" w:cs="Times New Roman"/>
                <w:sz w:val="24"/>
              </w:rPr>
              <w:t>Тип Кольчатые черви. Общая характеристика. Класс Малощетинковые черви.</w:t>
            </w:r>
          </w:p>
        </w:tc>
        <w:tc>
          <w:tcPr>
            <w:tcW w:w="10591" w:type="dxa"/>
          </w:tcPr>
          <w:p w:rsidR="002176D3" w:rsidRPr="0066067C" w:rsidRDefault="002176D3" w:rsidP="0066067C">
            <w:pPr>
              <w:spacing w:before="17"/>
              <w:ind w:right="59"/>
              <w:contextualSpacing/>
              <w:rPr>
                <w:rFonts w:ascii="Times New Roman" w:eastAsia="NewBaskervilleC" w:hAnsi="Times New Roman" w:cs="Times New Roman"/>
                <w:sz w:val="24"/>
              </w:rPr>
            </w:pPr>
            <w:r>
              <w:rPr>
                <w:rFonts w:ascii="Times New Roman" w:hAnsi="Times New Roman" w:cs="Times New Roman"/>
                <w:sz w:val="24"/>
                <w:szCs w:val="24"/>
              </w:rPr>
              <w:t>Общая характеристика, места обитания, строения и жизнедеятельность систем внутренних органов. Уровни организации органов чувств свободноживущих кольчатых червей и паразитических круглых червей.</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445" w:type="dxa"/>
          </w:tcPr>
          <w:p w:rsidR="002176D3" w:rsidRPr="007F0A0C" w:rsidRDefault="002176D3" w:rsidP="00D41829">
            <w:pPr>
              <w:rPr>
                <w:rFonts w:ascii="Times New Roman" w:hAnsi="Times New Roman" w:cs="Times New Roman"/>
                <w:sz w:val="24"/>
                <w:szCs w:val="24"/>
              </w:rPr>
            </w:pPr>
            <w:r w:rsidRPr="007F0A0C">
              <w:rPr>
                <w:rFonts w:ascii="Times New Roman" w:eastAsia="FranklinGothicMediumC" w:hAnsi="Times New Roman" w:cs="Times New Roman"/>
                <w:sz w:val="24"/>
              </w:rPr>
              <w:t>Обобщение и систематизация знаний по теме «Типы Плоские черви, Круглые черви, Кольчатые черви».</w:t>
            </w:r>
          </w:p>
        </w:tc>
        <w:tc>
          <w:tcPr>
            <w:tcW w:w="10591" w:type="dxa"/>
          </w:tcPr>
          <w:p w:rsidR="002176D3" w:rsidRPr="007F0A0C" w:rsidRDefault="002176D3" w:rsidP="007F0A0C">
            <w:pPr>
              <w:spacing w:before="17"/>
              <w:ind w:right="56"/>
              <w:contextualSpacing/>
              <w:rPr>
                <w:rFonts w:ascii="Times New Roman" w:eastAsia="NewBaskervilleC" w:hAnsi="Times New Roman" w:cs="Times New Roman"/>
                <w:sz w:val="24"/>
              </w:rPr>
            </w:pPr>
            <w:r>
              <w:rPr>
                <w:rFonts w:ascii="Times New Roman" w:eastAsia="NewBaskervilleC" w:hAnsi="Times New Roman" w:cs="Times New Roman"/>
                <w:sz w:val="24"/>
              </w:rPr>
              <w:t xml:space="preserve">Понятия темы главы 5: двусторонняя симметрия тела, </w:t>
            </w:r>
            <w:proofErr w:type="spellStart"/>
            <w:r>
              <w:rPr>
                <w:rFonts w:ascii="Times New Roman" w:eastAsia="NewBaskervilleC" w:hAnsi="Times New Roman" w:cs="Times New Roman"/>
                <w:sz w:val="24"/>
              </w:rPr>
              <w:t>кожно</w:t>
            </w:r>
            <w:proofErr w:type="spellEnd"/>
            <w:r>
              <w:rPr>
                <w:rFonts w:ascii="Times New Roman" w:eastAsia="NewBaskervilleC" w:hAnsi="Times New Roman" w:cs="Times New Roman"/>
                <w:sz w:val="24"/>
              </w:rPr>
              <w:t xml:space="preserve"> – мускульный мешок, паренхима, строение систем органов.</w:t>
            </w:r>
          </w:p>
        </w:tc>
      </w:tr>
      <w:tr w:rsidR="00E03C84" w:rsidTr="00F35229">
        <w:tc>
          <w:tcPr>
            <w:tcW w:w="14992" w:type="dxa"/>
            <w:gridSpan w:val="3"/>
          </w:tcPr>
          <w:p w:rsidR="00E03C84" w:rsidRDefault="00E03C8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 Моллюски – 4ч.</w:t>
            </w:r>
          </w:p>
        </w:tc>
      </w:tr>
      <w:tr w:rsidR="002176D3" w:rsidTr="00F35229">
        <w:trPr>
          <w:cantSplit/>
          <w:trHeight w:val="1134"/>
        </w:trPr>
        <w:tc>
          <w:tcPr>
            <w:tcW w:w="956" w:type="dxa"/>
          </w:tcPr>
          <w:p w:rsidR="002176D3" w:rsidRPr="00E95502"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445" w:type="dxa"/>
          </w:tcPr>
          <w:p w:rsidR="002176D3" w:rsidRPr="00E95502"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характеристика типа Моллюски.</w:t>
            </w:r>
          </w:p>
        </w:tc>
        <w:tc>
          <w:tcPr>
            <w:tcW w:w="10591" w:type="dxa"/>
          </w:tcPr>
          <w:p w:rsidR="002176D3" w:rsidRPr="008F6703" w:rsidRDefault="002176D3"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обитания, внешнее строение. Строение и жизнедеятельность систем внутренних органов. Разнообразие моллюсков. Особенности строения и поведения, связанные с образом жизни представителей разных классов. Роль раковины. Черты сходства и различия строения моллюсков и кольчатых червей. Происхождение моллюсков.</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445" w:type="dxa"/>
          </w:tcPr>
          <w:p w:rsidR="002176D3" w:rsidRPr="0074181D" w:rsidRDefault="002176D3" w:rsidP="0074181D">
            <w:pPr>
              <w:snapToGrid w:val="0"/>
              <w:spacing w:before="38"/>
              <w:ind w:right="609"/>
              <w:contextualSpacing/>
              <w:rPr>
                <w:rFonts w:ascii="Times New Roman" w:eastAsia="FranklinGothicMediumC" w:hAnsi="Times New Roman" w:cs="Times New Roman"/>
                <w:sz w:val="24"/>
              </w:rPr>
            </w:pPr>
            <w:r w:rsidRPr="0074181D">
              <w:rPr>
                <w:rFonts w:ascii="Times New Roman" w:eastAsia="FranklinGothicMediumC" w:hAnsi="Times New Roman" w:cs="Times New Roman"/>
                <w:sz w:val="24"/>
              </w:rPr>
              <w:t>Класс Брюхоногие моллюски.</w:t>
            </w:r>
          </w:p>
        </w:tc>
        <w:tc>
          <w:tcPr>
            <w:tcW w:w="10591" w:type="dxa"/>
          </w:tcPr>
          <w:p w:rsidR="002176D3" w:rsidRPr="008F6703" w:rsidRDefault="002176D3" w:rsidP="008F6703">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Среда обитания, внешнее строение на примере большого прудовика. Большой прудовик (виноградная улитка) и голый слизень. Их среды обитания. Строение. Питание. Дыхание. Размножение и развитие. Роль в природе и практическое значение.</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445" w:type="dxa"/>
          </w:tcPr>
          <w:p w:rsidR="002176D3" w:rsidRPr="0074072A" w:rsidRDefault="002176D3" w:rsidP="00D41829">
            <w:pPr>
              <w:rPr>
                <w:rFonts w:ascii="Times New Roman" w:hAnsi="Times New Roman" w:cs="Times New Roman"/>
                <w:sz w:val="24"/>
                <w:szCs w:val="24"/>
              </w:rPr>
            </w:pPr>
            <w:r w:rsidRPr="0074072A">
              <w:rPr>
                <w:rFonts w:ascii="Times New Roman" w:eastAsia="FranklinGothicMediumC" w:hAnsi="Times New Roman" w:cs="Times New Roman"/>
                <w:sz w:val="24"/>
              </w:rPr>
              <w:t>Класс Двустворчатые моллюски.</w:t>
            </w:r>
          </w:p>
        </w:tc>
        <w:tc>
          <w:tcPr>
            <w:tcW w:w="10591" w:type="dxa"/>
          </w:tcPr>
          <w:p w:rsidR="002176D3" w:rsidRPr="008F6703" w:rsidRDefault="002176D3" w:rsidP="008F6703">
            <w:pPr>
              <w:pStyle w:val="41"/>
              <w:shd w:val="clear" w:color="auto" w:fill="auto"/>
              <w:spacing w:before="0" w:after="0" w:line="240" w:lineRule="auto"/>
              <w:ind w:left="57" w:right="57" w:firstLine="0"/>
              <w:jc w:val="left"/>
              <w:rPr>
                <w:rStyle w:val="613"/>
                <w:rFonts w:ascii="Times New Roman" w:hAnsi="Times New Roman" w:cs="Times New Roman"/>
                <w:b w:val="0"/>
                <w:bCs w:val="0"/>
                <w:sz w:val="24"/>
                <w:szCs w:val="24"/>
                <w:shd w:val="clear" w:color="auto" w:fill="auto"/>
              </w:rPr>
            </w:pPr>
            <w:r>
              <w:rPr>
                <w:rFonts w:ascii="Times New Roman" w:hAnsi="Times New Roman" w:cs="Times New Roman"/>
                <w:sz w:val="24"/>
                <w:szCs w:val="24"/>
              </w:rPr>
              <w:t>Среда обитания, внешнее строение на примере беззубки. 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445" w:type="dxa"/>
          </w:tcPr>
          <w:p w:rsidR="002176D3" w:rsidRPr="00F15224" w:rsidRDefault="002176D3" w:rsidP="00F15224">
            <w:pPr>
              <w:snapToGrid w:val="0"/>
              <w:spacing w:before="38"/>
              <w:ind w:right="586"/>
              <w:contextualSpacing/>
              <w:rPr>
                <w:rFonts w:ascii="Times New Roman" w:eastAsia="FranklinGothicMediumC" w:hAnsi="Times New Roman" w:cs="Times New Roman"/>
                <w:sz w:val="24"/>
              </w:rPr>
            </w:pPr>
            <w:r w:rsidRPr="00F15224">
              <w:rPr>
                <w:rFonts w:ascii="Times New Roman" w:eastAsia="FranklinGothicMediumC" w:hAnsi="Times New Roman" w:cs="Times New Roman"/>
                <w:sz w:val="24"/>
              </w:rPr>
              <w:t>Класс Головоногие моллюски.</w:t>
            </w:r>
          </w:p>
        </w:tc>
        <w:tc>
          <w:tcPr>
            <w:tcW w:w="10591" w:type="dxa"/>
          </w:tcPr>
          <w:p w:rsidR="002176D3" w:rsidRPr="008F6703" w:rsidRDefault="002176D3" w:rsidP="008F6703">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Среда обитания. Осьминоги, кальмары и каракатицы. Особенности их строение. Передвижение. Питание. Поведение. Роль в биоценозе и практическое значение. Признаки усложнения организации.</w:t>
            </w:r>
          </w:p>
        </w:tc>
      </w:tr>
      <w:tr w:rsidR="00AB6E87" w:rsidTr="00F35229">
        <w:tc>
          <w:tcPr>
            <w:tcW w:w="14992" w:type="dxa"/>
            <w:gridSpan w:val="3"/>
          </w:tcPr>
          <w:p w:rsidR="00AB6E87" w:rsidRDefault="00AB6E87"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 Членистоногие – 7ч.</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26.</w:t>
            </w:r>
          </w:p>
        </w:tc>
        <w:tc>
          <w:tcPr>
            <w:tcW w:w="3445" w:type="dxa"/>
          </w:tcPr>
          <w:p w:rsidR="002176D3" w:rsidRPr="009307F7" w:rsidRDefault="002176D3" w:rsidP="00D41829">
            <w:pPr>
              <w:rPr>
                <w:rFonts w:ascii="Times New Roman" w:hAnsi="Times New Roman" w:cs="Times New Roman"/>
                <w:sz w:val="24"/>
                <w:szCs w:val="24"/>
              </w:rPr>
            </w:pPr>
            <w:r w:rsidRPr="009307F7">
              <w:rPr>
                <w:rFonts w:ascii="Times New Roman" w:eastAsia="FranklinGothicMediumC" w:hAnsi="Times New Roman" w:cs="Times New Roman"/>
                <w:sz w:val="24"/>
              </w:rPr>
              <w:t>Общая характеристика типа Членистоногие. Класс Ракообразные.</w:t>
            </w:r>
          </w:p>
        </w:tc>
        <w:tc>
          <w:tcPr>
            <w:tcW w:w="10591" w:type="dxa"/>
          </w:tcPr>
          <w:p w:rsidR="002176D3" w:rsidRPr="008F6703" w:rsidRDefault="002176D3"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Сходство и различие членистоногих с кольчатыми червями. </w:t>
            </w:r>
            <w:r>
              <w:rPr>
                <w:rFonts w:ascii="Times New Roman" w:hAnsi="Times New Roman" w:cs="Times New Roman"/>
                <w:sz w:val="24"/>
                <w:szCs w:val="24"/>
              </w:rPr>
              <w:t>Общая характеристика класса. Речной рак. Места обитания и образ жизни. Особенности внешнего и внутреннего строения. Питание. Дыхание. Размножение. Многообразие ракообразных. Значение ракообразных в природе и жизни человека.</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3445" w:type="dxa"/>
          </w:tcPr>
          <w:p w:rsidR="002176D3" w:rsidRPr="00462E06" w:rsidRDefault="002176D3" w:rsidP="00462E06">
            <w:pPr>
              <w:snapToGrid w:val="0"/>
              <w:spacing w:before="38"/>
              <w:ind w:right="1226"/>
              <w:contextualSpacing/>
              <w:rPr>
                <w:rFonts w:ascii="Times New Roman" w:eastAsia="FranklinGothicMediumC" w:hAnsi="Times New Roman" w:cs="Times New Roman"/>
                <w:sz w:val="24"/>
              </w:rPr>
            </w:pPr>
            <w:r w:rsidRPr="00462E06">
              <w:rPr>
                <w:rFonts w:ascii="Times New Roman" w:eastAsia="FranklinGothicMediumC" w:hAnsi="Times New Roman" w:cs="Times New Roman"/>
                <w:sz w:val="24"/>
              </w:rPr>
              <w:t>Класс Паукообразные.</w:t>
            </w:r>
          </w:p>
        </w:tc>
        <w:tc>
          <w:tcPr>
            <w:tcW w:w="10591" w:type="dxa"/>
          </w:tcPr>
          <w:p w:rsidR="002176D3" w:rsidRPr="00462E06" w:rsidRDefault="002176D3" w:rsidP="00462E06">
            <w:pPr>
              <w:pStyle w:val="a7"/>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Общая характеристика и многообразие паукообразных. Паук – крестовик. Внешнее и внутреннее строение. Места обитания, образ жизни и поведение. Строение паутины и ее роль. Значение пауков в биогеоценозах. 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от укусов ядовитых пауков. Роль паукообразных в природе и их значение для человека.</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445" w:type="dxa"/>
          </w:tcPr>
          <w:p w:rsidR="002176D3" w:rsidRPr="00A409C2" w:rsidRDefault="002176D3" w:rsidP="00A409C2">
            <w:pPr>
              <w:snapToGrid w:val="0"/>
              <w:spacing w:before="38"/>
              <w:ind w:right="1620"/>
              <w:contextualSpacing/>
              <w:rPr>
                <w:rFonts w:ascii="Times New Roman" w:eastAsia="FranklinGothicMediumC" w:hAnsi="Times New Roman" w:cs="Times New Roman"/>
                <w:sz w:val="24"/>
              </w:rPr>
            </w:pPr>
            <w:r>
              <w:rPr>
                <w:rFonts w:ascii="Times New Roman" w:eastAsia="FranklinGothicMediumC" w:hAnsi="Times New Roman" w:cs="Times New Roman"/>
                <w:sz w:val="24"/>
              </w:rPr>
              <w:t>Класс Насекомые.</w:t>
            </w:r>
          </w:p>
        </w:tc>
        <w:tc>
          <w:tcPr>
            <w:tcW w:w="10591" w:type="dxa"/>
          </w:tcPr>
          <w:p w:rsidR="002176D3" w:rsidRPr="008F6703" w:rsidRDefault="002176D3" w:rsidP="008F6703">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 xml:space="preserve">Общая характеристика класса. Многообразие насекомых. </w:t>
            </w:r>
            <w:proofErr w:type="gramStart"/>
            <w:r>
              <w:rPr>
                <w:rFonts w:ascii="Times New Roman" w:hAnsi="Times New Roman" w:cs="Times New Roman"/>
                <w:sz w:val="24"/>
                <w:szCs w:val="24"/>
              </w:rPr>
              <w:t>Особенности  внешнего</w:t>
            </w:r>
            <w:proofErr w:type="gramEnd"/>
            <w:r>
              <w:rPr>
                <w:rFonts w:ascii="Times New Roman" w:hAnsi="Times New Roman" w:cs="Times New Roman"/>
                <w:sz w:val="24"/>
                <w:szCs w:val="24"/>
              </w:rPr>
              <w:t xml:space="preserve"> строения насекомого (на примере майского жука). Разнообразие ротовых органов. Передвижение. Питание. Дыхание. Размножение и развитие насекомых.</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445" w:type="dxa"/>
          </w:tcPr>
          <w:p w:rsidR="002176D3" w:rsidRPr="00A409C2" w:rsidRDefault="002176D3" w:rsidP="00A409C2">
            <w:pPr>
              <w:snapToGrid w:val="0"/>
              <w:spacing w:before="38"/>
              <w:ind w:right="875"/>
              <w:contextualSpacing/>
              <w:rPr>
                <w:rFonts w:ascii="Times New Roman" w:eastAsia="FranklinGothicMediumC" w:hAnsi="Times New Roman" w:cs="Times New Roman"/>
                <w:sz w:val="24"/>
              </w:rPr>
            </w:pPr>
            <w:r w:rsidRPr="00A409C2">
              <w:rPr>
                <w:rFonts w:ascii="Times New Roman" w:eastAsia="FranklinGothicMediumC" w:hAnsi="Times New Roman" w:cs="Times New Roman"/>
                <w:sz w:val="24"/>
              </w:rPr>
              <w:t>Типы развития насекомых.</w:t>
            </w:r>
          </w:p>
        </w:tc>
        <w:tc>
          <w:tcPr>
            <w:tcW w:w="10591" w:type="dxa"/>
          </w:tcPr>
          <w:p w:rsidR="002176D3" w:rsidRPr="00A409C2" w:rsidRDefault="002176D3" w:rsidP="00A409C2">
            <w:pPr>
              <w:spacing w:before="17"/>
              <w:ind w:right="59"/>
              <w:contextualSpacing/>
              <w:rPr>
                <w:rFonts w:ascii="Times New Roman" w:eastAsia="NewBaskervilleC" w:hAnsi="Times New Roman" w:cs="Times New Roman"/>
                <w:sz w:val="24"/>
              </w:rPr>
            </w:pPr>
            <w:r>
              <w:rPr>
                <w:rFonts w:ascii="Times New Roman" w:hAnsi="Times New Roman" w:cs="Times New Roman"/>
                <w:sz w:val="24"/>
                <w:szCs w:val="24"/>
              </w:rPr>
              <w:t xml:space="preserve">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w:t>
            </w:r>
            <w:proofErr w:type="gramStart"/>
            <w:r>
              <w:rPr>
                <w:rFonts w:ascii="Times New Roman" w:hAnsi="Times New Roman" w:cs="Times New Roman"/>
                <w:sz w:val="24"/>
                <w:szCs w:val="24"/>
              </w:rPr>
              <w:t xml:space="preserve">Перепончатокрылые.   </w:t>
            </w:r>
            <w:proofErr w:type="gramEnd"/>
            <w:r>
              <w:rPr>
                <w:rFonts w:ascii="Times New Roman" w:hAnsi="Times New Roman" w:cs="Times New Roman"/>
                <w:sz w:val="24"/>
                <w:szCs w:val="24"/>
              </w:rPr>
              <w:t xml:space="preserve"> </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445" w:type="dxa"/>
          </w:tcPr>
          <w:p w:rsidR="002176D3" w:rsidRPr="00A409C2" w:rsidRDefault="002176D3" w:rsidP="00A409C2">
            <w:pPr>
              <w:snapToGrid w:val="0"/>
              <w:spacing w:before="38"/>
              <w:ind w:right="609"/>
              <w:contextualSpacing/>
              <w:rPr>
                <w:rFonts w:ascii="Times New Roman" w:eastAsia="FranklinGothicMediumC" w:hAnsi="Times New Roman" w:cs="Times New Roman"/>
                <w:sz w:val="24"/>
              </w:rPr>
            </w:pPr>
            <w:r w:rsidRPr="00A409C2">
              <w:rPr>
                <w:rFonts w:ascii="Times New Roman" w:eastAsia="FranklinGothicMediumC" w:hAnsi="Times New Roman" w:cs="Times New Roman"/>
                <w:sz w:val="24"/>
              </w:rPr>
              <w:t>Общественные насекомые — пчёлы и муравьи. Полезные насекомые. Охрана насекомых.</w:t>
            </w:r>
          </w:p>
        </w:tc>
        <w:tc>
          <w:tcPr>
            <w:tcW w:w="10591" w:type="dxa"/>
          </w:tcPr>
          <w:p w:rsidR="002176D3" w:rsidRPr="008F6703" w:rsidRDefault="002176D3" w:rsidP="008F6703">
            <w:pPr>
              <w:pStyle w:val="41"/>
              <w:shd w:val="clear" w:color="auto" w:fill="auto"/>
              <w:spacing w:before="0" w:after="0" w:line="240" w:lineRule="auto"/>
              <w:ind w:left="113" w:right="57" w:firstLine="0"/>
              <w:jc w:val="left"/>
              <w:rPr>
                <w:rFonts w:ascii="Times New Roman" w:hAnsi="Times New Roman" w:cs="Times New Roman"/>
                <w:sz w:val="24"/>
                <w:szCs w:val="24"/>
              </w:rPr>
            </w:pPr>
            <w:r>
              <w:rPr>
                <w:rFonts w:ascii="Times New Roman" w:hAnsi="Times New Roman" w:cs="Times New Roman"/>
                <w:sz w:val="24"/>
                <w:szCs w:val="24"/>
              </w:rPr>
              <w:t xml:space="preserve">Насекомые, наносящие вред лесным и сельскохозяйственным растениям. Одомашнивание насекомых на примере тутового и дубового шелкопрядов. Насекомые – переносчики заболеваний человека. Борьба с переносчиками заболеваний. Методы борьбы с вредными насекомыми. </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445" w:type="dxa"/>
          </w:tcPr>
          <w:p w:rsidR="002176D3" w:rsidRPr="00CA6C3D" w:rsidRDefault="002176D3" w:rsidP="00CA6C3D">
            <w:pPr>
              <w:snapToGrid w:val="0"/>
              <w:spacing w:before="38"/>
              <w:ind w:right="59"/>
              <w:contextualSpacing/>
              <w:rPr>
                <w:rFonts w:ascii="Times New Roman" w:eastAsia="FranklinGothicMediumC" w:hAnsi="Times New Roman" w:cs="Times New Roman"/>
                <w:sz w:val="24"/>
              </w:rPr>
            </w:pPr>
            <w:r w:rsidRPr="00CA6C3D">
              <w:rPr>
                <w:rFonts w:ascii="Times New Roman" w:eastAsia="FranklinGothicMediumC" w:hAnsi="Times New Roman" w:cs="Times New Roman"/>
                <w:sz w:val="24"/>
              </w:rPr>
              <w:t>Насекомые — вредители культурных растений и переносчики заболеваний человека.</w:t>
            </w:r>
          </w:p>
        </w:tc>
        <w:tc>
          <w:tcPr>
            <w:tcW w:w="10591" w:type="dxa"/>
          </w:tcPr>
          <w:p w:rsidR="002176D3" w:rsidRPr="008F6703" w:rsidRDefault="002176D3" w:rsidP="008F6703">
            <w:pPr>
              <w:pStyle w:val="41"/>
              <w:shd w:val="clear" w:color="auto" w:fill="auto"/>
              <w:spacing w:before="0" w:after="0" w:line="240" w:lineRule="auto"/>
              <w:ind w:left="113" w:right="57" w:firstLine="0"/>
              <w:jc w:val="left"/>
              <w:rPr>
                <w:rFonts w:ascii="Times New Roman" w:hAnsi="Times New Roman" w:cs="Times New Roman"/>
                <w:sz w:val="24"/>
                <w:szCs w:val="24"/>
              </w:rPr>
            </w:pPr>
            <w:r>
              <w:rPr>
                <w:rFonts w:ascii="Times New Roman" w:hAnsi="Times New Roman" w:cs="Times New Roman"/>
                <w:sz w:val="24"/>
                <w:szCs w:val="24"/>
              </w:rPr>
              <w:t xml:space="preserve">Пчелы и муравьи – общественные насекомые. Особенности их жизни и организаций семей. Отношения между особями в семье, их координация.  Поведение. Инстинкты. Значение пчел и других перепончатокрылых в природе и жизни человека. Растительноядные, хищные, </w:t>
            </w:r>
            <w:proofErr w:type="spellStart"/>
            <w:r>
              <w:rPr>
                <w:rFonts w:ascii="Times New Roman" w:hAnsi="Times New Roman" w:cs="Times New Roman"/>
                <w:sz w:val="24"/>
                <w:szCs w:val="24"/>
              </w:rPr>
              <w:t>падалееды</w:t>
            </w:r>
            <w:proofErr w:type="spellEnd"/>
            <w:r>
              <w:rPr>
                <w:rFonts w:ascii="Times New Roman" w:hAnsi="Times New Roman" w:cs="Times New Roman"/>
                <w:sz w:val="24"/>
                <w:szCs w:val="24"/>
              </w:rPr>
              <w:t xml:space="preserve">, паразиты и сверхпаразиты среди представителей насекомых. Их биоценотическое и практическое значение. Биологический способ борьбы с насекомыми – вредителями. Охрана насекомых. Красная книга. Редкие и охраняемые насекомые. </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445" w:type="dxa"/>
          </w:tcPr>
          <w:p w:rsidR="002176D3" w:rsidRPr="00CA6C3D" w:rsidRDefault="002176D3" w:rsidP="00D41829">
            <w:pPr>
              <w:rPr>
                <w:rFonts w:ascii="Times New Roman" w:hAnsi="Times New Roman" w:cs="Times New Roman"/>
                <w:sz w:val="24"/>
                <w:szCs w:val="24"/>
              </w:rPr>
            </w:pPr>
            <w:r w:rsidRPr="00CA6C3D">
              <w:rPr>
                <w:rFonts w:ascii="Times New Roman" w:eastAsia="FranklinGothicMediumC" w:hAnsi="Times New Roman" w:cs="Times New Roman"/>
                <w:sz w:val="24"/>
              </w:rPr>
              <w:t>Обобщение и систематизация знаний по теме «Тип Членистоногие».</w:t>
            </w:r>
          </w:p>
        </w:tc>
        <w:tc>
          <w:tcPr>
            <w:tcW w:w="10591" w:type="dxa"/>
          </w:tcPr>
          <w:p w:rsidR="002176D3" w:rsidRPr="00CA6C3D" w:rsidRDefault="002176D3" w:rsidP="00CA6C3D">
            <w:pPr>
              <w:pStyle w:val="61"/>
              <w:spacing w:before="0"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Основные понятия темы 7: наружный скелет, смешанная полость тела, отделы тела, </w:t>
            </w:r>
            <w:proofErr w:type="spellStart"/>
            <w:r>
              <w:rPr>
                <w:rFonts w:ascii="Times New Roman" w:hAnsi="Times New Roman" w:cs="Times New Roman"/>
                <w:bCs/>
                <w:sz w:val="24"/>
                <w:szCs w:val="24"/>
              </w:rPr>
              <w:t>гемолимфа</w:t>
            </w:r>
            <w:proofErr w:type="spellEnd"/>
            <w:r>
              <w:rPr>
                <w:rFonts w:ascii="Times New Roman" w:hAnsi="Times New Roman" w:cs="Times New Roman"/>
                <w:bCs/>
                <w:sz w:val="24"/>
                <w:szCs w:val="24"/>
              </w:rPr>
              <w:t>, дифференциация конечностей, вредители сельскохозяйственных культур, методы борьбы с вредителями.</w:t>
            </w:r>
          </w:p>
        </w:tc>
      </w:tr>
      <w:tr w:rsidR="00F76B82" w:rsidTr="00F35229">
        <w:tc>
          <w:tcPr>
            <w:tcW w:w="14992" w:type="dxa"/>
            <w:gridSpan w:val="3"/>
          </w:tcPr>
          <w:p w:rsidR="00F76B82" w:rsidRDefault="00F76B8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 Хордовые – 6ч.</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33.</w:t>
            </w:r>
          </w:p>
        </w:tc>
        <w:tc>
          <w:tcPr>
            <w:tcW w:w="3445" w:type="dxa"/>
          </w:tcPr>
          <w:p w:rsidR="002176D3"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характеристика хордовых. Бесчерепные.</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типа хордовых. </w:t>
            </w:r>
            <w:r>
              <w:rPr>
                <w:rFonts w:ascii="Times New Roman" w:hAnsi="Times New Roman" w:cs="Times New Roman"/>
                <w:sz w:val="24"/>
                <w:szCs w:val="24"/>
              </w:rPr>
              <w:t>Общие признаки хордовых животных. Класс Ланцетники. Ланцетник – представитель бесчерепных. Местообитание и особенности строения ланцетника. Размножение ланцетника – примитивного хордового животного.  Практическое значение ланцетника.</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3445" w:type="dxa"/>
          </w:tcPr>
          <w:p w:rsidR="002176D3" w:rsidRPr="00FD2886" w:rsidRDefault="002176D3" w:rsidP="00C140C5">
            <w:pPr>
              <w:rPr>
                <w:rFonts w:ascii="Times New Roman" w:hAnsi="Times New Roman" w:cs="Times New Roman"/>
                <w:sz w:val="24"/>
                <w:szCs w:val="24"/>
              </w:rPr>
            </w:pPr>
            <w:r>
              <w:rPr>
                <w:rFonts w:ascii="Times New Roman" w:eastAsia="FranklinGothicMediumC" w:hAnsi="Times New Roman" w:cs="Times New Roman"/>
                <w:sz w:val="24"/>
              </w:rPr>
              <w:t xml:space="preserve">Черепные, или позвоночные. </w:t>
            </w:r>
            <w:r w:rsidRPr="00FD2886">
              <w:rPr>
                <w:rFonts w:ascii="Times New Roman" w:eastAsia="FranklinGothicMediumC" w:hAnsi="Times New Roman" w:cs="Times New Roman"/>
                <w:sz w:val="24"/>
              </w:rPr>
              <w:t xml:space="preserve">Надкласс Рыбы. </w:t>
            </w:r>
            <w:r>
              <w:rPr>
                <w:rFonts w:ascii="Times New Roman" w:eastAsia="FranklinGothicMediumC" w:hAnsi="Times New Roman" w:cs="Times New Roman"/>
                <w:sz w:val="24"/>
              </w:rPr>
              <w:t>Внешнее строение рыб.</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Style w:val="613"/>
                <w:rFonts w:ascii="Times New Roman" w:eastAsia="Times New Roman" w:hAnsi="Times New Roman" w:cs="Times New Roman"/>
                <w:b w:val="0"/>
                <w:bCs w:val="0"/>
                <w:sz w:val="24"/>
                <w:szCs w:val="24"/>
                <w:shd w:val="clear" w:color="auto" w:fill="auto"/>
              </w:rPr>
            </w:pPr>
            <w:r>
              <w:rPr>
                <w:rFonts w:ascii="Times New Roman" w:eastAsia="Times New Roman" w:hAnsi="Times New Roman" w:cs="Times New Roman"/>
                <w:sz w:val="24"/>
                <w:szCs w:val="24"/>
              </w:rPr>
              <w:t xml:space="preserve">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Особенности внешнего строения рыб, связанные с обитанием в воде. Части тела. Покровы. Строение и функции конечностей. Роль плавников в движении рыб. Расположение и значение органов чувств. Органы боковой линии, органа слуха, равновесия. </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445" w:type="dxa"/>
          </w:tcPr>
          <w:p w:rsidR="002176D3" w:rsidRPr="00FD2886" w:rsidRDefault="002176D3" w:rsidP="00FD2886">
            <w:pPr>
              <w:snapToGrid w:val="0"/>
              <w:spacing w:before="38"/>
              <w:ind w:right="897"/>
              <w:contextualSpacing/>
              <w:rPr>
                <w:rFonts w:ascii="Times New Roman" w:eastAsia="FranklinGothicMediumC" w:hAnsi="Times New Roman" w:cs="Times New Roman"/>
                <w:sz w:val="24"/>
              </w:rPr>
            </w:pPr>
            <w:r w:rsidRPr="00FD2886">
              <w:rPr>
                <w:rFonts w:ascii="Times New Roman" w:eastAsia="FranklinGothicMediumC" w:hAnsi="Times New Roman" w:cs="Times New Roman"/>
                <w:sz w:val="24"/>
              </w:rPr>
              <w:t>Внутреннее строение рыб.</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Внутреннее строение костной рыбы: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двигательная, нервная, пищеварительная, дыхательная, кровеносная, половая и выделительная системы. Плавательный пузырь и его значение. Скелет непарных и парных плавников. Скелет головы. Черты более высокого уровня организации рыб по сравнению с </w:t>
            </w:r>
            <w:proofErr w:type="gramStart"/>
            <w:r>
              <w:rPr>
                <w:rFonts w:ascii="Times New Roman" w:eastAsia="Times New Roman" w:hAnsi="Times New Roman" w:cs="Times New Roman"/>
                <w:sz w:val="24"/>
                <w:szCs w:val="24"/>
              </w:rPr>
              <w:t xml:space="preserve">ланцетником.  </w:t>
            </w:r>
            <w:proofErr w:type="gramEnd"/>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3445" w:type="dxa"/>
          </w:tcPr>
          <w:p w:rsidR="002176D3" w:rsidRPr="00FD2886" w:rsidRDefault="002176D3" w:rsidP="00D41829">
            <w:pPr>
              <w:rPr>
                <w:rFonts w:ascii="Times New Roman" w:hAnsi="Times New Roman" w:cs="Times New Roman"/>
                <w:sz w:val="24"/>
                <w:szCs w:val="24"/>
              </w:rPr>
            </w:pPr>
            <w:r w:rsidRPr="00FD2886">
              <w:rPr>
                <w:rFonts w:ascii="Times New Roman" w:eastAsia="FranklinGothicMediumC" w:hAnsi="Times New Roman" w:cs="Times New Roman"/>
                <w:sz w:val="24"/>
              </w:rPr>
              <w:t>Особенности размножения рыб</w:t>
            </w:r>
            <w:r>
              <w:rPr>
                <w:rFonts w:ascii="Times New Roman" w:eastAsia="FranklinGothicMediumC" w:hAnsi="Times New Roman" w:cs="Times New Roman"/>
                <w:sz w:val="24"/>
              </w:rPr>
              <w:t>.</w:t>
            </w:r>
          </w:p>
        </w:tc>
        <w:tc>
          <w:tcPr>
            <w:tcW w:w="10591" w:type="dxa"/>
          </w:tcPr>
          <w:p w:rsidR="002176D3" w:rsidRPr="00FD2886" w:rsidRDefault="002176D3" w:rsidP="00FD2886">
            <w:pPr>
              <w:spacing w:before="17"/>
              <w:ind w:right="59"/>
              <w:contextualSpacing/>
              <w:rPr>
                <w:rFonts w:ascii="Times New Roman" w:hAnsi="Times New Roman" w:cs="Times New Roman"/>
                <w:bCs/>
                <w:sz w:val="24"/>
                <w:szCs w:val="24"/>
              </w:rPr>
            </w:pPr>
            <w:r>
              <w:rPr>
                <w:rFonts w:ascii="Times New Roman" w:eastAsia="Times New Roman" w:hAnsi="Times New Roman" w:cs="Times New Roman"/>
                <w:sz w:val="24"/>
                <w:szCs w:val="24"/>
              </w:rPr>
              <w:t>Размножение и развитие рыб. Особенности поведения. Миграции рыб. Плодовитость и уход за потомством. Живорождение. Инстинкты и их проявления у рыб. Понятие о популяции.</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3445" w:type="dxa"/>
          </w:tcPr>
          <w:p w:rsidR="002176D3" w:rsidRPr="0057267A" w:rsidRDefault="002176D3" w:rsidP="0057267A">
            <w:pPr>
              <w:snapToGrid w:val="0"/>
              <w:spacing w:before="38"/>
              <w:ind w:right="59"/>
              <w:contextualSpacing/>
              <w:rPr>
                <w:rFonts w:ascii="Times New Roman" w:eastAsia="FranklinGothicMediumC" w:hAnsi="Times New Roman" w:cs="Times New Roman"/>
                <w:sz w:val="24"/>
              </w:rPr>
            </w:pPr>
            <w:r w:rsidRPr="0057267A">
              <w:rPr>
                <w:rFonts w:ascii="Times New Roman" w:eastAsia="FranklinGothicMediumC" w:hAnsi="Times New Roman" w:cs="Times New Roman"/>
                <w:sz w:val="24"/>
              </w:rPr>
              <w:t>Основные систематические группы рыб.</w:t>
            </w:r>
          </w:p>
        </w:tc>
        <w:tc>
          <w:tcPr>
            <w:tcW w:w="10591" w:type="dxa"/>
          </w:tcPr>
          <w:p w:rsidR="002176D3" w:rsidRPr="0057267A" w:rsidRDefault="002176D3" w:rsidP="0057267A">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Класс Хрящевые рыбы: акулы и скаты. Многообразие хрящевых рыб. Осетровые рыбы. Практическое значение осетровых рыб.  Современное состояние промысла осетровых. Запасы осетровых рыб и меры по их восстановлению. Двоякодышащие рыбы. Кистеперые рыбы. Их значение в происхождении наземных позвоночных животных. Приспособления рыб к разным условиям обитания. Меры предосторожности от нападения акул при купании.</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3445" w:type="dxa"/>
          </w:tcPr>
          <w:p w:rsidR="002176D3" w:rsidRPr="00695791" w:rsidRDefault="002176D3" w:rsidP="00695791">
            <w:pPr>
              <w:snapToGrid w:val="0"/>
              <w:spacing w:before="38"/>
              <w:ind w:right="60"/>
              <w:contextualSpacing/>
              <w:rPr>
                <w:rFonts w:ascii="Times New Roman" w:eastAsia="FranklinGothicMediumC" w:hAnsi="Times New Roman" w:cs="Times New Roman"/>
                <w:sz w:val="24"/>
              </w:rPr>
            </w:pPr>
            <w:r w:rsidRPr="00695791">
              <w:rPr>
                <w:rFonts w:ascii="Times New Roman" w:eastAsia="FranklinGothicMediumC" w:hAnsi="Times New Roman" w:cs="Times New Roman"/>
                <w:sz w:val="24"/>
              </w:rPr>
              <w:t>Промысловые рыбы. Их использование и охрана.</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Рыболовство. Промысловое значение рыб. География рыбного промысла. Основные группы промысловых рыб: сельдеобразные, </w:t>
            </w:r>
            <w:proofErr w:type="spellStart"/>
            <w:r>
              <w:rPr>
                <w:rFonts w:ascii="Times New Roman" w:eastAsia="Times New Roman" w:hAnsi="Times New Roman" w:cs="Times New Roman"/>
                <w:sz w:val="24"/>
                <w:szCs w:val="24"/>
              </w:rPr>
              <w:t>трескообразные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камбалообразные</w:t>
            </w:r>
            <w:proofErr w:type="spellEnd"/>
            <w:r>
              <w:rPr>
                <w:rFonts w:ascii="Times New Roman" w:eastAsia="Times New Roman" w:hAnsi="Times New Roman" w:cs="Times New Roman"/>
                <w:sz w:val="24"/>
                <w:szCs w:val="24"/>
              </w:rPr>
              <w:t>, карпообразные и другие (в зависимости от местных условий). Рациональное использование, охрана и воспроизводство рыбных ресурсов.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tc>
      </w:tr>
      <w:tr w:rsidR="00EF6DF0" w:rsidTr="00F35229">
        <w:tc>
          <w:tcPr>
            <w:tcW w:w="14992" w:type="dxa"/>
            <w:gridSpan w:val="3"/>
          </w:tcPr>
          <w:p w:rsidR="00EF6DF0" w:rsidRDefault="00EF6DF0"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Класс Земноводные, или Амфибии – 4ч.</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445" w:type="dxa"/>
          </w:tcPr>
          <w:p w:rsidR="002176D3" w:rsidRPr="00695791" w:rsidRDefault="002176D3" w:rsidP="00695791">
            <w:pPr>
              <w:snapToGrid w:val="0"/>
              <w:spacing w:before="38"/>
              <w:ind w:right="59"/>
              <w:contextualSpacing/>
              <w:rPr>
                <w:rFonts w:ascii="Times New Roman" w:eastAsia="FranklinGothicMediumC" w:hAnsi="Times New Roman" w:cs="Times New Roman"/>
                <w:sz w:val="24"/>
              </w:rPr>
            </w:pPr>
            <w:r>
              <w:rPr>
                <w:rFonts w:ascii="Times New Roman" w:eastAsia="FranklinGothicMediumC" w:hAnsi="Times New Roman" w:cs="Times New Roman"/>
                <w:sz w:val="24"/>
              </w:rPr>
              <w:t>Общая характеристика земноводных. Среда обитания и строение тела земноводных.</w:t>
            </w:r>
          </w:p>
        </w:tc>
        <w:tc>
          <w:tcPr>
            <w:tcW w:w="10591" w:type="dxa"/>
          </w:tcPr>
          <w:p w:rsidR="002176D3" w:rsidRPr="006456A9" w:rsidRDefault="002176D3" w:rsidP="006456A9">
            <w:pPr>
              <w:pStyle w:val="41"/>
              <w:shd w:val="clear" w:color="auto" w:fill="auto"/>
              <w:spacing w:before="0" w:after="0" w:line="240"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класса. Внешнее строение лягушки, особенности кожного покрова.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двигательная система земноводных, ее усложнение по сравнению с костными рыбами. Земноводный образ жизни. Питание.</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40.</w:t>
            </w:r>
          </w:p>
        </w:tc>
        <w:tc>
          <w:tcPr>
            <w:tcW w:w="3445" w:type="dxa"/>
          </w:tcPr>
          <w:p w:rsidR="002176D3" w:rsidRPr="003513F8" w:rsidRDefault="002176D3" w:rsidP="00C140C5">
            <w:pPr>
              <w:rPr>
                <w:rFonts w:ascii="Times New Roman" w:hAnsi="Times New Roman" w:cs="Times New Roman"/>
                <w:sz w:val="24"/>
                <w:szCs w:val="24"/>
              </w:rPr>
            </w:pPr>
            <w:r w:rsidRPr="003513F8">
              <w:rPr>
                <w:rFonts w:ascii="Times New Roman" w:eastAsia="FranklinGothicMediumC" w:hAnsi="Times New Roman" w:cs="Times New Roman"/>
                <w:sz w:val="24"/>
              </w:rPr>
              <w:t xml:space="preserve">Строение и </w:t>
            </w:r>
            <w:r>
              <w:rPr>
                <w:rFonts w:ascii="Times New Roman" w:eastAsia="FranklinGothicMediumC" w:hAnsi="Times New Roman" w:cs="Times New Roman"/>
                <w:sz w:val="24"/>
              </w:rPr>
              <w:t xml:space="preserve">функции </w:t>
            </w:r>
            <w:r w:rsidRPr="003513F8">
              <w:rPr>
                <w:rFonts w:ascii="Times New Roman" w:eastAsia="FranklinGothicMediumC" w:hAnsi="Times New Roman" w:cs="Times New Roman"/>
                <w:sz w:val="24"/>
              </w:rPr>
              <w:t>внутренних органов земноводных.</w:t>
            </w:r>
          </w:p>
        </w:tc>
        <w:tc>
          <w:tcPr>
            <w:tcW w:w="10591" w:type="dxa"/>
          </w:tcPr>
          <w:p w:rsidR="002176D3" w:rsidRPr="00D13095" w:rsidRDefault="002176D3" w:rsidP="003513F8">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3445" w:type="dxa"/>
          </w:tcPr>
          <w:p w:rsidR="002176D3" w:rsidRPr="006F1FE0" w:rsidRDefault="002176D3" w:rsidP="006F1FE0">
            <w:pPr>
              <w:snapToGrid w:val="0"/>
              <w:spacing w:before="38"/>
              <w:ind w:right="59"/>
              <w:contextualSpacing/>
              <w:rPr>
                <w:rFonts w:ascii="Times New Roman" w:eastAsia="FranklinGothicMediumC" w:hAnsi="Times New Roman" w:cs="Times New Roman"/>
                <w:sz w:val="24"/>
              </w:rPr>
            </w:pPr>
            <w:r w:rsidRPr="006F1FE0">
              <w:rPr>
                <w:rFonts w:ascii="Times New Roman" w:eastAsia="FranklinGothicMediumC" w:hAnsi="Times New Roman" w:cs="Times New Roman"/>
                <w:sz w:val="24"/>
              </w:rPr>
              <w:t>Годовой жизненный цикл и происхождение земноводных.</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Влияние сезонных изменений в природе на жизнедеятельность земноводных. Размножение и </w:t>
            </w:r>
            <w:proofErr w:type="spellStart"/>
            <w:r>
              <w:rPr>
                <w:rFonts w:ascii="Times New Roman" w:eastAsia="Times New Roman" w:hAnsi="Times New Roman" w:cs="Times New Roman"/>
                <w:sz w:val="24"/>
                <w:szCs w:val="24"/>
              </w:rPr>
              <w:t>азвитие</w:t>
            </w:r>
            <w:proofErr w:type="spellEnd"/>
            <w:r>
              <w:rPr>
                <w:rFonts w:ascii="Times New Roman" w:eastAsia="Times New Roman" w:hAnsi="Times New Roman" w:cs="Times New Roman"/>
                <w:sz w:val="24"/>
                <w:szCs w:val="24"/>
              </w:rPr>
              <w:t xml:space="preserve"> земноводных, черты сходства с костными рыбами, тип развития. Доказательства происхождения земноводных.</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3445" w:type="dxa"/>
          </w:tcPr>
          <w:p w:rsidR="002176D3" w:rsidRPr="006F1FE0" w:rsidRDefault="002176D3" w:rsidP="006F1FE0">
            <w:pPr>
              <w:snapToGrid w:val="0"/>
              <w:spacing w:before="38"/>
              <w:ind w:right="59"/>
              <w:contextualSpacing/>
              <w:rPr>
                <w:rFonts w:ascii="Times New Roman" w:eastAsia="FranklinGothicMediumC" w:hAnsi="Times New Roman" w:cs="Times New Roman"/>
                <w:sz w:val="24"/>
              </w:rPr>
            </w:pPr>
            <w:r w:rsidRPr="006F1FE0">
              <w:rPr>
                <w:rFonts w:ascii="Times New Roman" w:eastAsia="FranklinGothicMediumC" w:hAnsi="Times New Roman" w:cs="Times New Roman"/>
                <w:sz w:val="24"/>
              </w:rPr>
              <w:t>Разнообразие и значение земноводных.</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земноводных. Современные земноводные, их разнообразие и распространение. Хвостатые (тритоны, саламандры) и бесхвостые (лягушки, жабы, квакши, жерлянки) земноводные. Значение земноводных в природе и в жизни человека. Красная книга. Охрана земноводных. Вымершие земноводные. Происхождение земноводных.</w:t>
            </w:r>
          </w:p>
        </w:tc>
      </w:tr>
      <w:tr w:rsidR="00EF6DF0" w:rsidTr="00F35229">
        <w:tc>
          <w:tcPr>
            <w:tcW w:w="14992" w:type="dxa"/>
            <w:gridSpan w:val="3"/>
          </w:tcPr>
          <w:p w:rsidR="00EF6DF0" w:rsidRDefault="00EF6DF0"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Класс Пресмыкающиеся, или Рептилии – 5ч.</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3445" w:type="dxa"/>
          </w:tcPr>
          <w:p w:rsidR="002176D3" w:rsidRPr="00DA1929" w:rsidRDefault="002176D3" w:rsidP="00DA1929">
            <w:pPr>
              <w:snapToGrid w:val="0"/>
              <w:spacing w:before="38"/>
              <w:ind w:right="59"/>
              <w:contextualSpacing/>
              <w:rPr>
                <w:rFonts w:ascii="Times New Roman" w:eastAsia="FranklinGothicMediumC" w:hAnsi="Times New Roman" w:cs="Times New Roman"/>
                <w:sz w:val="24"/>
              </w:rPr>
            </w:pPr>
            <w:r>
              <w:rPr>
                <w:rFonts w:ascii="Times New Roman" w:eastAsia="FranklinGothicMediumC" w:hAnsi="Times New Roman" w:cs="Times New Roman"/>
                <w:sz w:val="24"/>
              </w:rPr>
              <w:t>Общая характеристика пресмыкающихся. Внешнее строение и скелет пресмыкающихся.</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класса. </w:t>
            </w:r>
            <w:proofErr w:type="spellStart"/>
            <w:r>
              <w:rPr>
                <w:rFonts w:ascii="Times New Roman" w:eastAsia="Times New Roman" w:hAnsi="Times New Roman" w:cs="Times New Roman"/>
                <w:sz w:val="24"/>
                <w:szCs w:val="24"/>
              </w:rPr>
              <w:t>Наземно</w:t>
            </w:r>
            <w:proofErr w:type="spellEnd"/>
            <w:r>
              <w:rPr>
                <w:rFonts w:ascii="Times New Roman" w:eastAsia="Times New Roman" w:hAnsi="Times New Roman" w:cs="Times New Roman"/>
                <w:sz w:val="24"/>
                <w:szCs w:val="24"/>
              </w:rPr>
              <w:t xml:space="preserve"> – воздушная среда обитания. Взаимосвязь внешнего строения и наземного образа жизни. Особенности строения скелета </w:t>
            </w:r>
            <w:proofErr w:type="spellStart"/>
            <w:r>
              <w:rPr>
                <w:rFonts w:ascii="Times New Roman" w:eastAsia="Times New Roman" w:hAnsi="Times New Roman" w:cs="Times New Roman"/>
                <w:sz w:val="24"/>
                <w:szCs w:val="24"/>
              </w:rPr>
              <w:t>премсмыкающихся</w:t>
            </w:r>
            <w:proofErr w:type="spellEnd"/>
            <w:r>
              <w:rPr>
                <w:rFonts w:ascii="Times New Roman" w:eastAsia="Times New Roman" w:hAnsi="Times New Roman" w:cs="Times New Roman"/>
                <w:sz w:val="24"/>
                <w:szCs w:val="24"/>
              </w:rPr>
              <w:t xml:space="preserve"> (на примере любого вида ящериц). Приспособление к жизни в </w:t>
            </w:r>
            <w:proofErr w:type="spellStart"/>
            <w:r>
              <w:rPr>
                <w:rFonts w:ascii="Times New Roman" w:eastAsia="Times New Roman" w:hAnsi="Times New Roman" w:cs="Times New Roman"/>
                <w:sz w:val="24"/>
                <w:szCs w:val="24"/>
              </w:rPr>
              <w:t>наземно</w:t>
            </w:r>
            <w:proofErr w:type="spellEnd"/>
            <w:r>
              <w:rPr>
                <w:rFonts w:ascii="Times New Roman" w:eastAsia="Times New Roman" w:hAnsi="Times New Roman" w:cs="Times New Roman"/>
                <w:sz w:val="24"/>
                <w:szCs w:val="24"/>
              </w:rPr>
              <w:t xml:space="preserve"> – воздушной среде. Питание и поведение. Годовой цикл жизни. Размножение и развитие.</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3445" w:type="dxa"/>
          </w:tcPr>
          <w:p w:rsidR="002176D3" w:rsidRPr="00C7345C" w:rsidRDefault="002176D3" w:rsidP="00D41829">
            <w:pPr>
              <w:rPr>
                <w:rFonts w:ascii="Times New Roman" w:hAnsi="Times New Roman" w:cs="Times New Roman"/>
                <w:sz w:val="24"/>
                <w:szCs w:val="24"/>
              </w:rPr>
            </w:pPr>
            <w:r w:rsidRPr="00C7345C">
              <w:rPr>
                <w:rFonts w:ascii="Times New Roman" w:eastAsia="FranklinGothicMediumC" w:hAnsi="Times New Roman" w:cs="Times New Roman"/>
                <w:sz w:val="24"/>
              </w:rPr>
              <w:t>Внутреннее строение и жизнедеятельность пресмыкающихся.</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Сходство и различия строения систем </w:t>
            </w:r>
            <w:proofErr w:type="gramStart"/>
            <w:r>
              <w:rPr>
                <w:rFonts w:ascii="Times New Roman" w:eastAsia="Times New Roman" w:hAnsi="Times New Roman" w:cs="Times New Roman"/>
                <w:sz w:val="24"/>
                <w:szCs w:val="24"/>
              </w:rPr>
              <w:t>внутренних органов</w:t>
            </w:r>
            <w:proofErr w:type="gramEnd"/>
            <w:r>
              <w:rPr>
                <w:rFonts w:ascii="Times New Roman" w:eastAsia="Times New Roman" w:hAnsi="Times New Roman" w:cs="Times New Roman"/>
                <w:sz w:val="24"/>
                <w:szCs w:val="24"/>
              </w:rPr>
              <w:t xml:space="preserve"> пресмыкающихся и земноводных. Черты приспособленности пресмыкающихся к жизни на суше. Размножение и развитие, зависимость годового жизненного цикла от температурных условий.</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3445" w:type="dxa"/>
          </w:tcPr>
          <w:p w:rsidR="002176D3" w:rsidRPr="00C7345C" w:rsidRDefault="002176D3" w:rsidP="00D41829">
            <w:pPr>
              <w:rPr>
                <w:rFonts w:ascii="Times New Roman" w:eastAsia="Times New Roman" w:hAnsi="Times New Roman" w:cs="Times New Roman"/>
                <w:sz w:val="24"/>
                <w:szCs w:val="24"/>
                <w:lang w:eastAsia="ru-RU"/>
              </w:rPr>
            </w:pPr>
            <w:r w:rsidRPr="00C7345C">
              <w:rPr>
                <w:rFonts w:ascii="Times New Roman" w:eastAsia="FranklinGothicMediumC" w:hAnsi="Times New Roman" w:cs="Times New Roman"/>
                <w:sz w:val="24"/>
              </w:rPr>
              <w:t>Разнообразие пресмыкающихся.</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черты строения представителей разных отрядов пресмыкающихся. Змеи, ужи, гадюки. Сходство и различие змей и ящериц.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 Другие группы пресмыкающихся: черепахи, крокодилы. Роль пресмыкающихся в природе и в жизни человека. Охрана пресмыкающихся. Меры предосторожности от укусов ядовитых змей. Оказание первой доврачебной помощи.</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3445" w:type="dxa"/>
          </w:tcPr>
          <w:p w:rsidR="002176D3" w:rsidRPr="008D132F" w:rsidRDefault="002176D3" w:rsidP="008D132F">
            <w:pPr>
              <w:snapToGrid w:val="0"/>
              <w:spacing w:before="38"/>
              <w:ind w:right="55"/>
              <w:contextualSpacing/>
              <w:rPr>
                <w:rFonts w:ascii="Times New Roman" w:eastAsia="FranklinGothicMediumC" w:hAnsi="Times New Roman" w:cs="Times New Roman"/>
                <w:sz w:val="24"/>
              </w:rPr>
            </w:pPr>
            <w:r w:rsidRPr="008D132F">
              <w:rPr>
                <w:rFonts w:ascii="Times New Roman" w:eastAsia="FranklinGothicMediumC" w:hAnsi="Times New Roman" w:cs="Times New Roman"/>
                <w:sz w:val="24"/>
              </w:rPr>
              <w:t xml:space="preserve">Значение </w:t>
            </w:r>
            <w:r>
              <w:rPr>
                <w:rFonts w:ascii="Times New Roman" w:eastAsia="FranklinGothicMediumC" w:hAnsi="Times New Roman" w:cs="Times New Roman"/>
                <w:sz w:val="24"/>
              </w:rPr>
              <w:t xml:space="preserve">и происхождение </w:t>
            </w:r>
            <w:r w:rsidRPr="008D132F">
              <w:rPr>
                <w:rFonts w:ascii="Times New Roman" w:eastAsia="FranklinGothicMediumC" w:hAnsi="Times New Roman" w:cs="Times New Roman"/>
                <w:sz w:val="24"/>
              </w:rPr>
              <w:t>пресмыкающихся, их происхождение.</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черты строения представителей разных отрядов пресмыкающихся. Змеи, ужи, гадюки. Сходство и различие змей и ящериц.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 Другие группы пресмыкающихся: черепахи, крокодилы. Роль пресмыкающихся в природе и в жизни человека. Охрана пресмыкающихся. Меры предосторожности от укусов ядовитых змей. Оказание первой доврачебной помощи.</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47.</w:t>
            </w:r>
          </w:p>
        </w:tc>
        <w:tc>
          <w:tcPr>
            <w:tcW w:w="3445" w:type="dxa"/>
          </w:tcPr>
          <w:p w:rsidR="002176D3" w:rsidRPr="008D132F" w:rsidRDefault="002176D3" w:rsidP="008D132F">
            <w:pPr>
              <w:pStyle w:val="51"/>
              <w:spacing w:before="0" w:after="0" w:line="240" w:lineRule="auto"/>
              <w:ind w:right="57" w:firstLine="0"/>
              <w:jc w:val="left"/>
              <w:rPr>
                <w:rFonts w:ascii="Times New Roman" w:hAnsi="Times New Roman" w:cs="Times New Roman"/>
                <w:bCs/>
                <w:sz w:val="24"/>
                <w:szCs w:val="24"/>
              </w:rPr>
            </w:pPr>
            <w:r w:rsidRPr="008D132F">
              <w:rPr>
                <w:rFonts w:ascii="Times New Roman" w:eastAsia="FranklinGothicMediumC" w:hAnsi="Times New Roman" w:cs="Times New Roman"/>
                <w:sz w:val="24"/>
                <w:szCs w:val="24"/>
              </w:rPr>
              <w:t>Обобщение и систематизация знаний по темам «Класс Пресмыкающиеся, или Рептилии» и «Класс Амфибии».</w:t>
            </w:r>
          </w:p>
        </w:tc>
        <w:tc>
          <w:tcPr>
            <w:tcW w:w="10591" w:type="dxa"/>
          </w:tcPr>
          <w:p w:rsidR="002176D3" w:rsidRPr="008D132F" w:rsidRDefault="002176D3" w:rsidP="008D132F">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главы 9: системы органов амфибий, их строение.</w:t>
            </w:r>
          </w:p>
        </w:tc>
      </w:tr>
      <w:tr w:rsidR="00EF6DF0" w:rsidTr="00F35229">
        <w:tc>
          <w:tcPr>
            <w:tcW w:w="14992" w:type="dxa"/>
            <w:gridSpan w:val="3"/>
          </w:tcPr>
          <w:p w:rsidR="00EF6DF0" w:rsidRDefault="00EF6DF0"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Класс Птицы – 8ч.</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3445" w:type="dxa"/>
          </w:tcPr>
          <w:p w:rsidR="002176D3" w:rsidRPr="00F05BFE" w:rsidRDefault="002176D3" w:rsidP="00F7680B">
            <w:pPr>
              <w:pStyle w:val="51"/>
              <w:spacing w:before="0" w:after="0" w:line="240" w:lineRule="auto"/>
              <w:ind w:right="57" w:firstLine="0"/>
              <w:jc w:val="left"/>
              <w:rPr>
                <w:rFonts w:ascii="Times New Roman" w:hAnsi="Times New Roman" w:cs="Times New Roman"/>
                <w:bCs/>
                <w:sz w:val="24"/>
                <w:szCs w:val="24"/>
              </w:rPr>
            </w:pPr>
            <w:r w:rsidRPr="00F05BFE">
              <w:rPr>
                <w:rFonts w:ascii="Times New Roman" w:eastAsia="FranklinGothicMediumC" w:hAnsi="Times New Roman" w:cs="Times New Roman"/>
                <w:sz w:val="24"/>
                <w:szCs w:val="24"/>
              </w:rPr>
              <w:t xml:space="preserve">Общая характеристика </w:t>
            </w:r>
            <w:r>
              <w:rPr>
                <w:rFonts w:ascii="Times New Roman" w:eastAsia="FranklinGothicMediumC" w:hAnsi="Times New Roman" w:cs="Times New Roman"/>
                <w:sz w:val="24"/>
                <w:szCs w:val="24"/>
              </w:rPr>
              <w:t>птиц</w:t>
            </w:r>
            <w:r w:rsidRPr="00F05BFE">
              <w:rPr>
                <w:rFonts w:ascii="Times New Roman" w:eastAsia="FranklinGothicMediumC" w:hAnsi="Times New Roman" w:cs="Times New Roman"/>
                <w:sz w:val="24"/>
                <w:szCs w:val="24"/>
              </w:rPr>
              <w:t>. Внешнее строение птиц.</w:t>
            </w:r>
          </w:p>
        </w:tc>
        <w:tc>
          <w:tcPr>
            <w:tcW w:w="10591" w:type="dxa"/>
          </w:tcPr>
          <w:p w:rsidR="002176D3" w:rsidRPr="006456A9" w:rsidRDefault="002176D3"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класса. Среда обитания птиц. Особенности внешнего строения птиц. Взаимосвязь внешнего строения и приспособленности птиц к полету. Типы перьев и их функции. Черты сходства и различия покровов птиц и рептилий.</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3445" w:type="dxa"/>
          </w:tcPr>
          <w:p w:rsidR="002176D3" w:rsidRPr="00E56CDA" w:rsidRDefault="002176D3" w:rsidP="00E56CDA">
            <w:pPr>
              <w:snapToGrid w:val="0"/>
              <w:spacing w:before="38"/>
              <w:ind w:right="56"/>
              <w:contextualSpacing/>
              <w:rPr>
                <w:rFonts w:ascii="Times New Roman" w:eastAsia="FranklinGothicMediumC" w:hAnsi="Times New Roman" w:cs="Times New Roman"/>
                <w:sz w:val="24"/>
                <w:szCs w:val="24"/>
              </w:rPr>
            </w:pPr>
            <w:r w:rsidRPr="00E56CDA">
              <w:rPr>
                <w:rFonts w:ascii="Times New Roman" w:eastAsia="FranklinGothicMediumC" w:hAnsi="Times New Roman" w:cs="Times New Roman"/>
                <w:sz w:val="24"/>
                <w:szCs w:val="24"/>
              </w:rPr>
              <w:t>Опорно-двигательная система птиц.</w:t>
            </w:r>
          </w:p>
        </w:tc>
        <w:tc>
          <w:tcPr>
            <w:tcW w:w="10591" w:type="dxa"/>
          </w:tcPr>
          <w:p w:rsidR="002176D3" w:rsidRPr="00E56CDA" w:rsidRDefault="002176D3" w:rsidP="00E56CDA">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Изменения строения скелета птиц в связи с приспособленностью к полету. Особенности строения мускулатуры и ее функции. Причины срастания отдельных костей скелета птиц.</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3445" w:type="dxa"/>
          </w:tcPr>
          <w:p w:rsidR="002176D3" w:rsidRPr="00E56CDA" w:rsidRDefault="002176D3" w:rsidP="00E56CDA">
            <w:pPr>
              <w:snapToGrid w:val="0"/>
              <w:spacing w:before="38"/>
              <w:ind w:right="843"/>
              <w:contextualSpacing/>
              <w:rPr>
                <w:rFonts w:ascii="Times New Roman" w:eastAsia="FranklinGothicMediumC" w:hAnsi="Times New Roman" w:cs="Times New Roman"/>
                <w:sz w:val="24"/>
              </w:rPr>
            </w:pPr>
            <w:r w:rsidRPr="00E56CDA">
              <w:rPr>
                <w:rFonts w:ascii="Times New Roman" w:eastAsia="FranklinGothicMediumC" w:hAnsi="Times New Roman" w:cs="Times New Roman"/>
                <w:sz w:val="24"/>
              </w:rPr>
              <w:t>Внутреннее строение птиц.</w:t>
            </w:r>
          </w:p>
        </w:tc>
        <w:tc>
          <w:tcPr>
            <w:tcW w:w="10591" w:type="dxa"/>
          </w:tcPr>
          <w:p w:rsidR="002176D3" w:rsidRPr="00E56CDA" w:rsidRDefault="002176D3" w:rsidP="00E56CDA">
            <w:pPr>
              <w:pStyle w:val="a7"/>
              <w:shd w:val="clear" w:color="auto" w:fill="auto"/>
              <w:spacing w:after="0"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Черты сходства строения и функций систем внутренних органов птиц и рептилий. Отличительные признаки, связанные с приспособленностью к полету. Прогрессивные черты организации птиц по сравнению с рептилиями.</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3445" w:type="dxa"/>
          </w:tcPr>
          <w:p w:rsidR="002176D3" w:rsidRPr="007F32C4" w:rsidRDefault="002176D3" w:rsidP="007F32C4">
            <w:pPr>
              <w:snapToGrid w:val="0"/>
              <w:spacing w:before="38"/>
              <w:ind w:right="55"/>
              <w:contextualSpacing/>
              <w:rPr>
                <w:rFonts w:ascii="Times New Roman" w:eastAsia="FranklinGothicMediumC" w:hAnsi="Times New Roman" w:cs="Times New Roman"/>
                <w:sz w:val="24"/>
              </w:rPr>
            </w:pPr>
            <w:r w:rsidRPr="007F32C4">
              <w:rPr>
                <w:rFonts w:ascii="Times New Roman" w:eastAsia="FranklinGothicMediumC" w:hAnsi="Times New Roman" w:cs="Times New Roman"/>
                <w:sz w:val="24"/>
              </w:rPr>
              <w:t>Размножение и развитие птиц.</w:t>
            </w:r>
          </w:p>
        </w:tc>
        <w:tc>
          <w:tcPr>
            <w:tcW w:w="10591" w:type="dxa"/>
          </w:tcPr>
          <w:p w:rsidR="002176D3" w:rsidRPr="007F32C4" w:rsidRDefault="002176D3" w:rsidP="007F32C4">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Особенности строения органов размножения птиц. Этапы формирования яйца. Развитие зародыша. Характерные черты развития выводковых и гнездовых птиц.</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3445" w:type="dxa"/>
          </w:tcPr>
          <w:p w:rsidR="002176D3" w:rsidRPr="007F32C4" w:rsidRDefault="002176D3" w:rsidP="007F32C4">
            <w:pPr>
              <w:snapToGrid w:val="0"/>
              <w:spacing w:before="38"/>
              <w:ind w:right="59"/>
              <w:contextualSpacing/>
              <w:rPr>
                <w:rFonts w:ascii="Times New Roman" w:eastAsia="FranklinGothicMediumC" w:hAnsi="Times New Roman" w:cs="Times New Roman"/>
                <w:sz w:val="24"/>
              </w:rPr>
            </w:pPr>
            <w:r w:rsidRPr="007F32C4">
              <w:rPr>
                <w:rFonts w:ascii="Times New Roman" w:eastAsia="FranklinGothicMediumC" w:hAnsi="Times New Roman" w:cs="Times New Roman"/>
                <w:sz w:val="24"/>
              </w:rPr>
              <w:t>Годовой жизненный цикл и сезонные явления в жизни птиц.</w:t>
            </w:r>
          </w:p>
        </w:tc>
        <w:tc>
          <w:tcPr>
            <w:tcW w:w="10591" w:type="dxa"/>
          </w:tcPr>
          <w:p w:rsidR="002176D3" w:rsidRPr="007F32C4" w:rsidRDefault="002176D3" w:rsidP="007F32C4">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 xml:space="preserve">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rPr>
                <w:rFonts w:ascii="Times New Roman" w:eastAsia="Times New Roman" w:hAnsi="Times New Roman" w:cs="Times New Roman"/>
                <w:sz w:val="24"/>
                <w:szCs w:val="24"/>
              </w:rPr>
              <w:t>Послегнездовой</w:t>
            </w:r>
            <w:proofErr w:type="spellEnd"/>
            <w:r>
              <w:rPr>
                <w:rFonts w:ascii="Times New Roman" w:eastAsia="Times New Roman" w:hAnsi="Times New Roman" w:cs="Times New Roman"/>
                <w:sz w:val="24"/>
                <w:szCs w:val="24"/>
              </w:rPr>
              <w:t xml:space="preserve"> период. Кочевки и миграции птиц, их причины.</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3445" w:type="dxa"/>
          </w:tcPr>
          <w:p w:rsidR="002176D3" w:rsidRPr="00150878" w:rsidRDefault="002176D3" w:rsidP="00D41829">
            <w:pPr>
              <w:rPr>
                <w:rFonts w:ascii="Times New Roman" w:hAnsi="Times New Roman" w:cs="Times New Roman"/>
                <w:sz w:val="24"/>
                <w:szCs w:val="24"/>
              </w:rPr>
            </w:pPr>
            <w:r w:rsidRPr="00150878">
              <w:rPr>
                <w:rFonts w:ascii="Times New Roman" w:eastAsia="FranklinGothicMediumC" w:hAnsi="Times New Roman" w:cs="Times New Roman"/>
                <w:sz w:val="24"/>
              </w:rPr>
              <w:t>Разнообразие птиц.</w:t>
            </w:r>
          </w:p>
        </w:tc>
        <w:tc>
          <w:tcPr>
            <w:tcW w:w="10591" w:type="dxa"/>
          </w:tcPr>
          <w:p w:rsidR="002176D3" w:rsidRPr="00150878" w:rsidRDefault="002176D3" w:rsidP="00150878">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Систематические группы птиц, их отличительные черты. Признаки выделения экологических групп птиц. Экологические группы птиц. Птицы лесов, водоемов и их побережий, открытых пространств. Классификация птиц по типу пищи, по местам обитания. Растительноядные, насекомоядные, хищные и всеядные птицы. Взаимосвязь внешнего строения птиц, типа пищи и мест обитания.</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54.</w:t>
            </w:r>
          </w:p>
        </w:tc>
        <w:tc>
          <w:tcPr>
            <w:tcW w:w="3445" w:type="dxa"/>
          </w:tcPr>
          <w:p w:rsidR="002176D3" w:rsidRPr="00150878" w:rsidRDefault="002176D3" w:rsidP="00150878">
            <w:pPr>
              <w:snapToGrid w:val="0"/>
              <w:spacing w:before="38"/>
              <w:ind w:right="60"/>
              <w:contextualSpacing/>
              <w:rPr>
                <w:rFonts w:ascii="Times New Roman" w:eastAsia="FranklinGothicMediumC" w:hAnsi="Times New Roman" w:cs="Times New Roman"/>
                <w:sz w:val="24"/>
              </w:rPr>
            </w:pPr>
            <w:r w:rsidRPr="00150878">
              <w:rPr>
                <w:rFonts w:ascii="Times New Roman" w:eastAsia="FranklinGothicMediumC" w:hAnsi="Times New Roman" w:cs="Times New Roman"/>
                <w:sz w:val="24"/>
              </w:rPr>
              <w:t>Значение и охрана птиц. Происхождение птиц.</w:t>
            </w:r>
          </w:p>
        </w:tc>
        <w:tc>
          <w:tcPr>
            <w:tcW w:w="10591" w:type="dxa"/>
          </w:tcPr>
          <w:p w:rsidR="002176D3" w:rsidRPr="00150878" w:rsidRDefault="002176D3" w:rsidP="00150878">
            <w:pPr>
              <w:spacing w:before="17"/>
              <w:ind w:right="57"/>
              <w:contextualSpacing/>
              <w:rPr>
                <w:rStyle w:val="a8"/>
                <w:rFonts w:ascii="Times New Roman" w:eastAsia="NewBaskervilleC" w:hAnsi="Times New Roman" w:cs="Times New Roman"/>
                <w:b w:val="0"/>
                <w:bCs w:val="0"/>
                <w:sz w:val="24"/>
                <w:szCs w:val="24"/>
              </w:rPr>
            </w:pPr>
            <w:r>
              <w:rPr>
                <w:rFonts w:ascii="Times New Roman" w:eastAsia="Times New Roman" w:hAnsi="Times New Roman" w:cs="Times New Roman"/>
                <w:sz w:val="24"/>
                <w:szCs w:val="24"/>
              </w:rPr>
              <w:t xml:space="preserve">Происхождение птиц от древних пресмыкающихся. Археоптерикс. Многообразие птиц. Страусовые (бескилевые) птицы. Пингвины. </w:t>
            </w:r>
            <w:proofErr w:type="spellStart"/>
            <w:r>
              <w:rPr>
                <w:rFonts w:ascii="Times New Roman" w:eastAsia="Times New Roman" w:hAnsi="Times New Roman" w:cs="Times New Roman"/>
                <w:sz w:val="24"/>
                <w:szCs w:val="24"/>
              </w:rPr>
              <w:t>Килегрудые</w:t>
            </w:r>
            <w:proofErr w:type="spellEnd"/>
            <w:r>
              <w:rPr>
                <w:rFonts w:ascii="Times New Roman" w:eastAsia="Times New Roman" w:hAnsi="Times New Roman" w:cs="Times New Roman"/>
                <w:sz w:val="24"/>
                <w:szCs w:val="24"/>
              </w:rPr>
              <w:t xml:space="preserve"> птицы. Распространение. Особенности строения и приспособления к условиям обитания. Образ жизни. Охрана и привлечение птиц. Роль птиц в биогеоценозах и в жизни человека. Промысловые птицы, их рациональное </w:t>
            </w:r>
            <w:proofErr w:type="gramStart"/>
            <w:r>
              <w:rPr>
                <w:rFonts w:ascii="Times New Roman" w:eastAsia="Times New Roman" w:hAnsi="Times New Roman" w:cs="Times New Roman"/>
                <w:sz w:val="24"/>
                <w:szCs w:val="24"/>
              </w:rPr>
              <w:t>использование  и</w:t>
            </w:r>
            <w:proofErr w:type="gramEnd"/>
            <w:r>
              <w:rPr>
                <w:rFonts w:ascii="Times New Roman" w:eastAsia="Times New Roman" w:hAnsi="Times New Roman" w:cs="Times New Roman"/>
                <w:sz w:val="24"/>
                <w:szCs w:val="24"/>
              </w:rPr>
              <w:t xml:space="preserve"> охрана. Домашние птицы. Происхождение и важнейшие породы домашних птиц, их использование человеком. Черты сходства древних птиц и рептилий.</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3445" w:type="dxa"/>
          </w:tcPr>
          <w:p w:rsidR="002176D3" w:rsidRPr="00150878"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«Птицы».</w:t>
            </w:r>
          </w:p>
        </w:tc>
        <w:tc>
          <w:tcPr>
            <w:tcW w:w="10591" w:type="dxa"/>
          </w:tcPr>
          <w:p w:rsidR="002176D3" w:rsidRPr="00C91FBE" w:rsidRDefault="002176D3" w:rsidP="00C91FBE">
            <w:pPr>
              <w:spacing w:before="17"/>
              <w:ind w:right="59"/>
              <w:contextualSpacing/>
              <w:rPr>
                <w:rStyle w:val="a8"/>
                <w:rFonts w:ascii="Times New Roman" w:eastAsia="NewBaskervilleC" w:hAnsi="Times New Roman" w:cs="Times New Roman"/>
                <w:b w:val="0"/>
                <w:bCs w:val="0"/>
                <w:sz w:val="24"/>
                <w:szCs w:val="22"/>
              </w:rPr>
            </w:pPr>
            <w:r>
              <w:rPr>
                <w:rStyle w:val="a8"/>
                <w:rFonts w:ascii="Times New Roman" w:eastAsia="NewBaskervilleC" w:hAnsi="Times New Roman" w:cs="Times New Roman"/>
                <w:b w:val="0"/>
                <w:bCs w:val="0"/>
                <w:sz w:val="24"/>
                <w:szCs w:val="22"/>
              </w:rPr>
              <w:t>Основные понятия главы 11: перьевой покров птиц, строение яйца птица, системы органов птиц, их строение.</w:t>
            </w:r>
          </w:p>
        </w:tc>
      </w:tr>
      <w:tr w:rsidR="0085191F" w:rsidTr="00F35229">
        <w:tc>
          <w:tcPr>
            <w:tcW w:w="14992" w:type="dxa"/>
            <w:gridSpan w:val="3"/>
          </w:tcPr>
          <w:p w:rsidR="0085191F" w:rsidRDefault="0085191F" w:rsidP="00D41829">
            <w:pPr>
              <w:jc w:val="center"/>
              <w:rPr>
                <w:rFonts w:ascii="Times New Roman" w:hAnsi="Times New Roman" w:cs="Times New Roman"/>
                <w:b/>
                <w:color w:val="000000" w:themeColor="text1"/>
                <w:sz w:val="24"/>
                <w:szCs w:val="24"/>
              </w:rPr>
            </w:pPr>
            <w:r>
              <w:rPr>
                <w:rFonts w:ascii="Times New Roman" w:hAnsi="Times New Roman"/>
                <w:b/>
                <w:sz w:val="24"/>
                <w:szCs w:val="24"/>
              </w:rPr>
              <w:t>Класс Млекопитающие, или Звери – 10ч.</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3445" w:type="dxa"/>
          </w:tcPr>
          <w:p w:rsidR="002176D3" w:rsidRPr="00DE203C" w:rsidRDefault="002176D3" w:rsidP="00F7680B">
            <w:pPr>
              <w:snapToGrid w:val="0"/>
              <w:spacing w:before="38"/>
              <w:ind w:right="55"/>
              <w:contextualSpacing/>
              <w:rPr>
                <w:rFonts w:ascii="Times New Roman" w:eastAsia="FranklinGothicMediumC" w:hAnsi="Times New Roman" w:cs="Times New Roman"/>
                <w:sz w:val="24"/>
              </w:rPr>
            </w:pPr>
            <w:r w:rsidRPr="00DE203C">
              <w:rPr>
                <w:rFonts w:ascii="Times New Roman" w:eastAsia="FranklinGothicMediumC" w:hAnsi="Times New Roman" w:cs="Times New Roman"/>
                <w:sz w:val="24"/>
              </w:rPr>
              <w:t xml:space="preserve">Общая характеристика </w:t>
            </w:r>
            <w:r>
              <w:rPr>
                <w:rFonts w:ascii="Times New Roman" w:eastAsia="FranklinGothicMediumC" w:hAnsi="Times New Roman" w:cs="Times New Roman"/>
                <w:sz w:val="24"/>
              </w:rPr>
              <w:t>млекопитающих</w:t>
            </w:r>
            <w:r w:rsidRPr="00DE203C">
              <w:rPr>
                <w:rFonts w:ascii="Times New Roman" w:eastAsia="FranklinGothicMediumC" w:hAnsi="Times New Roman" w:cs="Times New Roman"/>
                <w:sz w:val="24"/>
              </w:rPr>
              <w:t>. Внешнее строение млекопитающих.</w:t>
            </w:r>
          </w:p>
        </w:tc>
        <w:tc>
          <w:tcPr>
            <w:tcW w:w="10591" w:type="dxa"/>
          </w:tcPr>
          <w:p w:rsidR="002176D3" w:rsidRPr="00F75062" w:rsidRDefault="002176D3"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класса. Места обитания млекопитающих. Особенности внешнего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Прогрессивные черты строения и жизнедеятельности млекопитающих по сравнению с рептилиями.</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3445" w:type="dxa"/>
          </w:tcPr>
          <w:p w:rsidR="002176D3" w:rsidRPr="006F7607" w:rsidRDefault="002176D3" w:rsidP="006F7607">
            <w:pPr>
              <w:snapToGrid w:val="0"/>
              <w:spacing w:before="38"/>
              <w:ind w:right="59"/>
              <w:contextualSpacing/>
              <w:rPr>
                <w:rFonts w:ascii="Times New Roman" w:eastAsia="FranklinGothicMediumC" w:hAnsi="Times New Roman" w:cs="Times New Roman"/>
                <w:sz w:val="24"/>
              </w:rPr>
            </w:pPr>
            <w:r w:rsidRPr="006F7607">
              <w:rPr>
                <w:rFonts w:ascii="Times New Roman" w:eastAsia="FranklinGothicMediumC" w:hAnsi="Times New Roman" w:cs="Times New Roman"/>
                <w:sz w:val="24"/>
              </w:rPr>
              <w:t>Внутреннее строение млекопитающих.</w:t>
            </w:r>
          </w:p>
        </w:tc>
        <w:tc>
          <w:tcPr>
            <w:tcW w:w="10591" w:type="dxa"/>
          </w:tcPr>
          <w:p w:rsidR="002176D3" w:rsidRPr="00F75062" w:rsidRDefault="002176D3"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строения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3445" w:type="dxa"/>
          </w:tcPr>
          <w:p w:rsidR="002176D3" w:rsidRPr="006F7607" w:rsidRDefault="002176D3" w:rsidP="00D41829">
            <w:pPr>
              <w:rPr>
                <w:rFonts w:ascii="Times New Roman" w:hAnsi="Times New Roman" w:cs="Times New Roman"/>
                <w:sz w:val="24"/>
                <w:szCs w:val="24"/>
              </w:rPr>
            </w:pPr>
            <w:r w:rsidRPr="006F7607">
              <w:rPr>
                <w:rFonts w:ascii="Times New Roman" w:eastAsia="FranklinGothicMediumC" w:hAnsi="Times New Roman" w:cs="Times New Roman"/>
                <w:sz w:val="24"/>
              </w:rPr>
              <w:t>Размножение и развитие млекопитающих. Годовой жизненный цикл.</w:t>
            </w:r>
          </w:p>
        </w:tc>
        <w:tc>
          <w:tcPr>
            <w:tcW w:w="10591" w:type="dxa"/>
          </w:tcPr>
          <w:p w:rsidR="002176D3" w:rsidRPr="006F7607" w:rsidRDefault="002176D3" w:rsidP="006F7607">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Особенности развития зародыша, забота о потомстве. Годовой жизненный цикл. Изменение численности млекопитающих и ее восстановление.</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3445" w:type="dxa"/>
          </w:tcPr>
          <w:p w:rsidR="002176D3" w:rsidRPr="006F7607" w:rsidRDefault="002176D3" w:rsidP="006F7607">
            <w:pPr>
              <w:snapToGrid w:val="0"/>
              <w:spacing w:before="38"/>
              <w:ind w:right="55"/>
              <w:contextualSpacing/>
              <w:rPr>
                <w:rFonts w:ascii="Times New Roman" w:eastAsia="FranklinGothicMediumC" w:hAnsi="Times New Roman" w:cs="Times New Roman"/>
                <w:sz w:val="24"/>
              </w:rPr>
            </w:pPr>
            <w:r w:rsidRPr="006F7607">
              <w:rPr>
                <w:rFonts w:ascii="Times New Roman" w:eastAsia="FranklinGothicMediumC" w:hAnsi="Times New Roman" w:cs="Times New Roman"/>
                <w:sz w:val="24"/>
              </w:rPr>
              <w:t>Происхождение и разнообразие млекопитающих.</w:t>
            </w:r>
          </w:p>
        </w:tc>
        <w:tc>
          <w:tcPr>
            <w:tcW w:w="10591" w:type="dxa"/>
          </w:tcPr>
          <w:p w:rsidR="002176D3" w:rsidRPr="006F7607" w:rsidRDefault="002176D3" w:rsidP="006F7607">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Черты сходства млекопитающих и рептилий. Группы современных млекопитающих. Прогрессивные черты строения млекопитающих по сравнению с рептилиями. Предки млекопитающих – древние пресмыкающиеся.</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3445" w:type="dxa"/>
          </w:tcPr>
          <w:p w:rsidR="002176D3" w:rsidRPr="006F7607" w:rsidRDefault="002176D3" w:rsidP="00D41829">
            <w:pPr>
              <w:rPr>
                <w:rFonts w:ascii="Times New Roman" w:hAnsi="Times New Roman" w:cs="Times New Roman"/>
                <w:sz w:val="24"/>
                <w:szCs w:val="24"/>
              </w:rPr>
            </w:pPr>
            <w:r w:rsidRPr="006F7607">
              <w:rPr>
                <w:rFonts w:ascii="Times New Roman" w:eastAsia="FranklinGothicMediumC" w:hAnsi="Times New Roman" w:cs="Times New Roman"/>
                <w:sz w:val="24"/>
              </w:rPr>
              <w:t>Высшие, или плацентарные, звери: насекомоядные и рукокрылые, грызуны и зайцеобразные, хищные</w:t>
            </w:r>
            <w:r>
              <w:rPr>
                <w:rFonts w:ascii="Times New Roman" w:eastAsia="FranklinGothicMediumC" w:hAnsi="Times New Roman" w:cs="Times New Roman"/>
                <w:sz w:val="24"/>
              </w:rPr>
              <w:t>.</w:t>
            </w:r>
          </w:p>
        </w:tc>
        <w:tc>
          <w:tcPr>
            <w:tcW w:w="10591" w:type="dxa"/>
          </w:tcPr>
          <w:p w:rsidR="002176D3" w:rsidRPr="00F75062" w:rsidRDefault="002176D3"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млекопитающих. Общая характеристика, характерные признаки строения и жизнедеятельности представителей разных отрядов млекопитающих. Роль млекопитающих в экосистемах, в жизни человека.</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61.</w:t>
            </w:r>
          </w:p>
        </w:tc>
        <w:tc>
          <w:tcPr>
            <w:tcW w:w="3445" w:type="dxa"/>
          </w:tcPr>
          <w:p w:rsidR="002176D3" w:rsidRPr="001849B0" w:rsidRDefault="002176D3" w:rsidP="001849B0">
            <w:pPr>
              <w:snapToGrid w:val="0"/>
              <w:spacing w:before="38"/>
              <w:ind w:right="59"/>
              <w:contextualSpacing/>
              <w:rPr>
                <w:rFonts w:ascii="Times New Roman" w:eastAsia="FranklinGothicMediumC" w:hAnsi="Times New Roman" w:cs="Times New Roman"/>
                <w:sz w:val="24"/>
              </w:rPr>
            </w:pPr>
            <w:r w:rsidRPr="001849B0">
              <w:rPr>
                <w:rFonts w:ascii="Times New Roman" w:eastAsia="FranklinGothicMediumC" w:hAnsi="Times New Roman" w:cs="Times New Roman"/>
                <w:sz w:val="24"/>
              </w:rPr>
              <w:t>Высшие, или плацентарные, звери: ластоногие и китообразные, парнокопытные и непарнокопытные, хоботные.</w:t>
            </w:r>
          </w:p>
        </w:tc>
        <w:tc>
          <w:tcPr>
            <w:tcW w:w="10591" w:type="dxa"/>
          </w:tcPr>
          <w:p w:rsidR="002176D3" w:rsidRPr="001849B0" w:rsidRDefault="002176D3" w:rsidP="001849B0">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Характерные черты строения и жизнедеятельности водных млекопитающих, парнокопытных и непарнокопытных. Охрана хоботных. Роль животных в экосистемах, в жизни человека.</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3445" w:type="dxa"/>
          </w:tcPr>
          <w:p w:rsidR="002176D3" w:rsidRPr="001849B0" w:rsidRDefault="002176D3" w:rsidP="001849B0">
            <w:pPr>
              <w:snapToGrid w:val="0"/>
              <w:spacing w:before="38"/>
              <w:ind w:right="59"/>
              <w:contextualSpacing/>
              <w:rPr>
                <w:rFonts w:ascii="Times New Roman" w:eastAsia="FranklinGothicMediumC" w:hAnsi="Times New Roman" w:cs="Times New Roman"/>
                <w:sz w:val="24"/>
              </w:rPr>
            </w:pPr>
            <w:r w:rsidRPr="001849B0">
              <w:rPr>
                <w:rFonts w:ascii="Times New Roman" w:eastAsia="FranklinGothicMediumC" w:hAnsi="Times New Roman" w:cs="Times New Roman"/>
                <w:sz w:val="24"/>
              </w:rPr>
              <w:t>Высшие, или плацентарные, звери: приматы</w:t>
            </w:r>
          </w:p>
        </w:tc>
        <w:tc>
          <w:tcPr>
            <w:tcW w:w="10591" w:type="dxa"/>
          </w:tcPr>
          <w:p w:rsidR="002176D3" w:rsidRPr="001849B0" w:rsidRDefault="002176D3" w:rsidP="001849B0">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Общие черты организации представителей отряда Приматы. Признаки более высокой организации. Сходство человека с человекообразными обезьянами.</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3445" w:type="dxa"/>
          </w:tcPr>
          <w:p w:rsidR="002176D3" w:rsidRPr="00FE2BE4" w:rsidRDefault="002176D3" w:rsidP="00FE2BE4">
            <w:pPr>
              <w:snapToGrid w:val="0"/>
              <w:spacing w:before="38"/>
              <w:ind w:right="59"/>
              <w:contextualSpacing/>
              <w:rPr>
                <w:rFonts w:ascii="Times New Roman" w:eastAsia="FranklinGothicMediumC" w:hAnsi="Times New Roman" w:cs="Times New Roman"/>
                <w:sz w:val="24"/>
              </w:rPr>
            </w:pPr>
            <w:r w:rsidRPr="00FE2BE4">
              <w:rPr>
                <w:rFonts w:ascii="Times New Roman" w:eastAsia="FranklinGothicMediumC" w:hAnsi="Times New Roman" w:cs="Times New Roman"/>
                <w:sz w:val="24"/>
              </w:rPr>
              <w:t>Экологические группы млекопитающих.</w:t>
            </w:r>
          </w:p>
        </w:tc>
        <w:tc>
          <w:tcPr>
            <w:tcW w:w="10591" w:type="dxa"/>
          </w:tcPr>
          <w:p w:rsidR="002176D3" w:rsidRPr="00FE2BE4" w:rsidRDefault="002176D3" w:rsidP="00FE2BE4">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 xml:space="preserve">Яйцекладущие. Сумчатые и плацентарные. Особенности представителей </w:t>
            </w:r>
            <w:proofErr w:type="spellStart"/>
            <w:r>
              <w:rPr>
                <w:rFonts w:ascii="Times New Roman" w:eastAsia="Times New Roman" w:hAnsi="Times New Roman" w:cs="Times New Roman"/>
                <w:sz w:val="24"/>
                <w:szCs w:val="24"/>
              </w:rPr>
              <w:t>первозверей</w:t>
            </w:r>
            <w:proofErr w:type="spellEnd"/>
            <w:r>
              <w:rPr>
                <w:rFonts w:ascii="Times New Roman" w:eastAsia="Times New Roman" w:hAnsi="Times New Roman" w:cs="Times New Roman"/>
                <w:sz w:val="24"/>
                <w:szCs w:val="24"/>
              </w:rPr>
              <w:t>. Признаки животных одной экологической группы.</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3445" w:type="dxa"/>
          </w:tcPr>
          <w:p w:rsidR="002176D3" w:rsidRPr="00FE2BE4" w:rsidRDefault="002176D3" w:rsidP="00FE2BE4">
            <w:pPr>
              <w:snapToGrid w:val="0"/>
              <w:spacing w:before="38"/>
              <w:ind w:right="609"/>
              <w:contextualSpacing/>
              <w:rPr>
                <w:rFonts w:ascii="Times New Roman" w:eastAsia="FranklinGothicMediumC" w:hAnsi="Times New Roman" w:cs="Times New Roman"/>
                <w:sz w:val="24"/>
              </w:rPr>
            </w:pPr>
            <w:r w:rsidRPr="00FE2BE4">
              <w:rPr>
                <w:rFonts w:ascii="Times New Roman" w:eastAsia="FranklinGothicMediumC" w:hAnsi="Times New Roman" w:cs="Times New Roman"/>
                <w:sz w:val="24"/>
              </w:rPr>
              <w:t>Значение млекопитающих для человека.</w:t>
            </w:r>
          </w:p>
        </w:tc>
        <w:tc>
          <w:tcPr>
            <w:tcW w:w="10591" w:type="dxa"/>
          </w:tcPr>
          <w:p w:rsidR="002176D3" w:rsidRPr="00E5412F" w:rsidRDefault="002176D3" w:rsidP="00E5412F">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 xml:space="preserve">Регулирование их численности в природе и в антропогенных ландшафтах. Промысел и промысловые звери. Акклиматизация и </w:t>
            </w:r>
            <w:proofErr w:type="spellStart"/>
            <w:r>
              <w:rPr>
                <w:rFonts w:ascii="Times New Roman" w:eastAsia="Times New Roman" w:hAnsi="Times New Roman" w:cs="Times New Roman"/>
                <w:sz w:val="24"/>
                <w:szCs w:val="24"/>
              </w:rPr>
              <w:t>реакклиматизация</w:t>
            </w:r>
            <w:proofErr w:type="spellEnd"/>
            <w:r>
              <w:rPr>
                <w:rFonts w:ascii="Times New Roman" w:eastAsia="Times New Roman" w:hAnsi="Times New Roman" w:cs="Times New Roman"/>
                <w:sz w:val="24"/>
                <w:szCs w:val="24"/>
              </w:rPr>
              <w:t xml:space="preserve"> зверей. Экологическая и экономическая целесообразность акклиматизации. Рациональное использование и охрана млекопитающих.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3445" w:type="dxa"/>
          </w:tcPr>
          <w:p w:rsidR="002176D3" w:rsidRPr="00E5412F" w:rsidRDefault="002176D3" w:rsidP="00D41829">
            <w:pPr>
              <w:rPr>
                <w:rFonts w:ascii="Times New Roman" w:hAnsi="Times New Roman" w:cs="Times New Roman"/>
                <w:sz w:val="24"/>
                <w:szCs w:val="24"/>
              </w:rPr>
            </w:pPr>
            <w:r w:rsidRPr="00E5412F">
              <w:rPr>
                <w:rFonts w:ascii="Times New Roman" w:eastAsia="FranklinGothicMediumC" w:hAnsi="Times New Roman" w:cs="Times New Roman"/>
                <w:sz w:val="24"/>
              </w:rPr>
              <w:t>Обобщение и систематизация знаний по теме «Класс Млекопитающие, или Звери».</w:t>
            </w:r>
          </w:p>
        </w:tc>
        <w:tc>
          <w:tcPr>
            <w:tcW w:w="10591" w:type="dxa"/>
          </w:tcPr>
          <w:p w:rsidR="002176D3" w:rsidRPr="00E5412F" w:rsidRDefault="002176D3" w:rsidP="00E5412F">
            <w:pPr>
              <w:pStyle w:val="61"/>
              <w:spacing w:before="0" w:after="0" w:line="240" w:lineRule="auto"/>
              <w:jc w:val="left"/>
              <w:rPr>
                <w:rFonts w:ascii="Times New Roman" w:hAnsi="Times New Roman" w:cs="Times New Roman"/>
                <w:bCs/>
                <w:sz w:val="24"/>
                <w:szCs w:val="24"/>
              </w:rPr>
            </w:pPr>
            <w:r>
              <w:rPr>
                <w:rFonts w:ascii="Times New Roman" w:hAnsi="Times New Roman" w:cs="Times New Roman"/>
                <w:bCs/>
                <w:sz w:val="24"/>
                <w:szCs w:val="24"/>
              </w:rPr>
              <w:t>Основные понятия главы 12: строение систем органов млекопитающих, их усложнение по сравнению другими классами животных.</w:t>
            </w:r>
          </w:p>
        </w:tc>
      </w:tr>
      <w:tr w:rsidR="0085191F" w:rsidTr="00F35229">
        <w:tc>
          <w:tcPr>
            <w:tcW w:w="14992" w:type="dxa"/>
            <w:gridSpan w:val="3"/>
          </w:tcPr>
          <w:p w:rsidR="0085191F" w:rsidRDefault="0085191F"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Развитие животного мира на Земле – 5ч.</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445" w:type="dxa"/>
          </w:tcPr>
          <w:p w:rsidR="002176D3" w:rsidRPr="0072531A" w:rsidRDefault="002176D3" w:rsidP="00D41829">
            <w:pPr>
              <w:rPr>
                <w:rFonts w:ascii="Times New Roman" w:hAnsi="Times New Roman" w:cs="Times New Roman"/>
                <w:sz w:val="24"/>
                <w:szCs w:val="24"/>
              </w:rPr>
            </w:pPr>
            <w:r w:rsidRPr="0072531A">
              <w:rPr>
                <w:rFonts w:ascii="Times New Roman" w:eastAsia="FranklinGothicMediumC" w:hAnsi="Times New Roman" w:cs="Times New Roman"/>
                <w:sz w:val="24"/>
              </w:rPr>
              <w:t>Доказательства эволюции жи</w:t>
            </w:r>
            <w:r>
              <w:rPr>
                <w:rFonts w:ascii="Times New Roman" w:eastAsia="FranklinGothicMediumC" w:hAnsi="Times New Roman" w:cs="Times New Roman"/>
                <w:sz w:val="24"/>
              </w:rPr>
              <w:t>вотного мира. Учение Ч. Дарвина об эволюции.</w:t>
            </w:r>
          </w:p>
        </w:tc>
        <w:tc>
          <w:tcPr>
            <w:tcW w:w="10591" w:type="dxa"/>
          </w:tcPr>
          <w:p w:rsidR="002176D3" w:rsidRPr="00F75062" w:rsidRDefault="002176D3"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Разнообразие животного мира. Изучение особенностей индивидуального развития и его роль в объяснении происхождения животных. Изучение ископаемых останков животных. Историческое развитие животного мира, доказательства. Основные этапы развития животного мира на Земле. Понятие об эволюции. Учение Ч. Дарвина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 </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3445" w:type="dxa"/>
          </w:tcPr>
          <w:p w:rsidR="002176D3" w:rsidRPr="00F107B5" w:rsidRDefault="002176D3" w:rsidP="00F107B5">
            <w:pPr>
              <w:snapToGrid w:val="0"/>
              <w:spacing w:before="38"/>
              <w:contextualSpacing/>
              <w:rPr>
                <w:rFonts w:ascii="Times New Roman" w:eastAsia="FranklinGothicMediumC" w:hAnsi="Times New Roman" w:cs="Times New Roman"/>
                <w:sz w:val="24"/>
              </w:rPr>
            </w:pPr>
            <w:r w:rsidRPr="00F107B5">
              <w:rPr>
                <w:rFonts w:ascii="Times New Roman" w:eastAsia="FranklinGothicMediumC" w:hAnsi="Times New Roman" w:cs="Times New Roman"/>
                <w:sz w:val="24"/>
              </w:rPr>
              <w:t>Развитие животного мира на Земле.</w:t>
            </w:r>
          </w:p>
        </w:tc>
        <w:tc>
          <w:tcPr>
            <w:tcW w:w="10591" w:type="dxa"/>
          </w:tcPr>
          <w:p w:rsidR="002176D3" w:rsidRPr="00F107B5" w:rsidRDefault="002176D3" w:rsidP="00F107B5">
            <w:pPr>
              <w:spacing w:before="17"/>
              <w:ind w:right="55"/>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Этапы эволюции животного мира. Появление многоклеточных групп клеток, тканей. Усложнение строения многоклеточных организмов. Происхождение и эволюция хордовых.</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68.</w:t>
            </w:r>
          </w:p>
        </w:tc>
        <w:tc>
          <w:tcPr>
            <w:tcW w:w="3445" w:type="dxa"/>
          </w:tcPr>
          <w:p w:rsidR="002176D3" w:rsidRPr="00F107B5" w:rsidRDefault="002176D3" w:rsidP="00F107B5">
            <w:pPr>
              <w:snapToGrid w:val="0"/>
              <w:spacing w:before="38"/>
              <w:ind w:right="60"/>
              <w:contextualSpacing/>
              <w:rPr>
                <w:rFonts w:ascii="Times New Roman" w:eastAsia="FranklinGothicMediumC" w:hAnsi="Times New Roman" w:cs="Times New Roman"/>
                <w:sz w:val="24"/>
              </w:rPr>
            </w:pPr>
            <w:r w:rsidRPr="00F107B5">
              <w:rPr>
                <w:rFonts w:ascii="Times New Roman" w:eastAsia="FranklinGothicMediumC" w:hAnsi="Times New Roman" w:cs="Times New Roman"/>
                <w:sz w:val="24"/>
              </w:rPr>
              <w:t>Современный мир живых организмов. Биосфера.</w:t>
            </w:r>
          </w:p>
        </w:tc>
        <w:tc>
          <w:tcPr>
            <w:tcW w:w="10591" w:type="dxa"/>
          </w:tcPr>
          <w:p w:rsidR="002176D3" w:rsidRPr="00F107B5" w:rsidRDefault="002176D3" w:rsidP="00F107B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Современный животный мир – результат длительного исторического развития. Эволюционное древо современного животного мира. Уровни организации живой материи. Состав биоценоза: редуценты, продуценты, консументы. Цепи питания. Круговорот  веществ и превращение энергии. Экосистема. Биогеоценоз. Биосфера. Охрана и рациональное использование животных. Роль человека и общества в сохранении многообразия животного мира на нашей планете.</w:t>
            </w: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3445" w:type="dxa"/>
          </w:tcPr>
          <w:p w:rsidR="002176D3" w:rsidRPr="00F107B5"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знаний по теме «Развитие животного мира на Земле».</w:t>
            </w:r>
          </w:p>
        </w:tc>
        <w:tc>
          <w:tcPr>
            <w:tcW w:w="10591" w:type="dxa"/>
          </w:tcPr>
          <w:p w:rsidR="002176D3" w:rsidRPr="00F107B5" w:rsidRDefault="002176D3" w:rsidP="00F107B5">
            <w:pPr>
              <w:spacing w:before="17"/>
              <w:ind w:right="59"/>
              <w:contextualSpacing/>
              <w:rPr>
                <w:rFonts w:ascii="Times New Roman" w:eastAsia="NewBaskervilleC" w:hAnsi="Times New Roman" w:cs="Times New Roman"/>
                <w:sz w:val="24"/>
              </w:rPr>
            </w:pPr>
            <w:r w:rsidRPr="00F107B5">
              <w:rPr>
                <w:rFonts w:ascii="Times New Roman" w:eastAsia="NewBaskervilleC" w:hAnsi="Times New Roman" w:cs="Times New Roman"/>
                <w:sz w:val="24"/>
              </w:rPr>
              <w:t>Систематизировать знания по темам раздела «Животные».</w:t>
            </w:r>
          </w:p>
          <w:p w:rsidR="002176D3" w:rsidRPr="00F107B5" w:rsidRDefault="002176D3" w:rsidP="00D41829">
            <w:pPr>
              <w:pStyle w:val="61"/>
              <w:spacing w:before="0" w:after="0" w:line="240" w:lineRule="auto"/>
              <w:jc w:val="left"/>
              <w:rPr>
                <w:rFonts w:ascii="Times New Roman" w:hAnsi="Times New Roman" w:cs="Times New Roman"/>
                <w:bCs/>
                <w:sz w:val="24"/>
                <w:szCs w:val="24"/>
              </w:rPr>
            </w:pPr>
          </w:p>
        </w:tc>
      </w:tr>
      <w:tr w:rsidR="002176D3" w:rsidTr="00F35229">
        <w:trPr>
          <w:cantSplit/>
          <w:trHeight w:val="1134"/>
        </w:trPr>
        <w:tc>
          <w:tcPr>
            <w:tcW w:w="956"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3445" w:type="dxa"/>
          </w:tcPr>
          <w:p w:rsidR="002176D3" w:rsidRPr="00F107B5" w:rsidRDefault="002176D3" w:rsidP="00D41829">
            <w:pPr>
              <w:rPr>
                <w:rFonts w:ascii="Times New Roman" w:hAnsi="Times New Roman" w:cs="Times New Roman"/>
                <w:sz w:val="24"/>
                <w:szCs w:val="24"/>
              </w:rPr>
            </w:pPr>
            <w:r w:rsidRPr="00F107B5">
              <w:rPr>
                <w:rFonts w:ascii="Times New Roman" w:eastAsia="FranklinGothicMediumC" w:hAnsi="Times New Roman" w:cs="Times New Roman"/>
                <w:sz w:val="24"/>
              </w:rPr>
              <w:t>Итоговый контроль знаний по курсу биологии 7 класса.</w:t>
            </w:r>
          </w:p>
        </w:tc>
        <w:tc>
          <w:tcPr>
            <w:tcW w:w="10591" w:type="dxa"/>
          </w:tcPr>
          <w:p w:rsidR="002176D3" w:rsidRPr="00F107B5" w:rsidRDefault="002176D3" w:rsidP="00D41829">
            <w:pPr>
              <w:pStyle w:val="61"/>
              <w:spacing w:before="0" w:after="0" w:line="240" w:lineRule="auto"/>
              <w:jc w:val="left"/>
              <w:rPr>
                <w:rFonts w:ascii="Times New Roman" w:hAnsi="Times New Roman" w:cs="Times New Roman"/>
                <w:bCs/>
                <w:sz w:val="24"/>
                <w:szCs w:val="24"/>
              </w:rPr>
            </w:pPr>
            <w:r>
              <w:rPr>
                <w:rFonts w:ascii="Times New Roman" w:eastAsia="NewBaskervilleC" w:hAnsi="Times New Roman" w:cs="Times New Roman"/>
                <w:sz w:val="24"/>
              </w:rPr>
              <w:t>Проверка знаний за курс 7 класса.</w:t>
            </w:r>
          </w:p>
        </w:tc>
      </w:tr>
    </w:tbl>
    <w:p w:rsidR="00AF08DD" w:rsidRPr="002B5F9E" w:rsidRDefault="00AF08DD" w:rsidP="00AF08DD">
      <w:pPr>
        <w:jc w:val="center"/>
        <w:rPr>
          <w:rFonts w:ascii="Times New Roman" w:hAnsi="Times New Roman" w:cs="Times New Roman"/>
          <w:b/>
          <w:sz w:val="28"/>
          <w:szCs w:val="28"/>
        </w:rPr>
      </w:pPr>
      <w:r>
        <w:rPr>
          <w:rFonts w:ascii="Times New Roman" w:hAnsi="Times New Roman" w:cs="Times New Roman"/>
          <w:b/>
          <w:sz w:val="24"/>
          <w:szCs w:val="24"/>
        </w:rPr>
        <w:t>3</w:t>
      </w:r>
      <w:r>
        <w:rPr>
          <w:rFonts w:ascii="Times New Roman" w:hAnsi="Times New Roman" w:cs="Times New Roman"/>
          <w:b/>
          <w:sz w:val="28"/>
          <w:szCs w:val="28"/>
        </w:rPr>
        <w:t>. Тематическое планирование с указание</w:t>
      </w:r>
      <w:r>
        <w:rPr>
          <w:rFonts w:ascii="Times New Roman" w:hAnsi="Times New Roman" w:cs="Times New Roman"/>
          <w:b/>
          <w:iCs/>
          <w:sz w:val="28"/>
          <w:szCs w:val="28"/>
        </w:rPr>
        <w:t>м количества часов, отводимых на освоение каждой темы.</w:t>
      </w:r>
    </w:p>
    <w:p w:rsidR="00B9453E" w:rsidRDefault="00AF08DD" w:rsidP="00AF08D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 класс</w:t>
      </w:r>
    </w:p>
    <w:p w:rsidR="00AF08DD" w:rsidRDefault="00AF08DD" w:rsidP="00B9453E">
      <w:pPr>
        <w:spacing w:after="0"/>
        <w:jc w:val="center"/>
        <w:rPr>
          <w:rFonts w:ascii="Times New Roman" w:hAnsi="Times New Roman" w:cs="Times New Roman"/>
          <w:b/>
          <w:color w:val="000000" w:themeColor="text1"/>
          <w:sz w:val="24"/>
          <w:szCs w:val="24"/>
        </w:rPr>
      </w:pPr>
    </w:p>
    <w:tbl>
      <w:tblPr>
        <w:tblStyle w:val="a5"/>
        <w:tblW w:w="0" w:type="auto"/>
        <w:tblLook w:val="04A0" w:firstRow="1" w:lastRow="0" w:firstColumn="1" w:lastColumn="0" w:noHBand="0" w:noVBand="1"/>
      </w:tblPr>
      <w:tblGrid>
        <w:gridCol w:w="959"/>
        <w:gridCol w:w="3402"/>
        <w:gridCol w:w="10631"/>
      </w:tblGrid>
      <w:tr w:rsidR="002176D3" w:rsidTr="00F35229">
        <w:trPr>
          <w:trHeight w:val="276"/>
        </w:trPr>
        <w:tc>
          <w:tcPr>
            <w:tcW w:w="959" w:type="dxa"/>
            <w:vMerge w:val="restart"/>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3402" w:type="dxa"/>
            <w:vMerge w:val="restart"/>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10631" w:type="dxa"/>
            <w:vMerge w:val="restart"/>
          </w:tcPr>
          <w:p w:rsidR="002176D3" w:rsidRPr="00C67BDD" w:rsidRDefault="002176D3"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r>
      <w:tr w:rsidR="002176D3" w:rsidTr="00F35229">
        <w:trPr>
          <w:trHeight w:val="276"/>
        </w:trPr>
        <w:tc>
          <w:tcPr>
            <w:tcW w:w="959" w:type="dxa"/>
            <w:vMerge/>
          </w:tcPr>
          <w:p w:rsidR="002176D3" w:rsidRDefault="002176D3" w:rsidP="00D41829">
            <w:pPr>
              <w:jc w:val="center"/>
              <w:rPr>
                <w:rFonts w:ascii="Times New Roman" w:hAnsi="Times New Roman" w:cs="Times New Roman"/>
                <w:b/>
                <w:color w:val="000000" w:themeColor="text1"/>
                <w:sz w:val="24"/>
                <w:szCs w:val="24"/>
              </w:rPr>
            </w:pPr>
          </w:p>
        </w:tc>
        <w:tc>
          <w:tcPr>
            <w:tcW w:w="3402" w:type="dxa"/>
            <w:vMerge/>
          </w:tcPr>
          <w:p w:rsidR="002176D3" w:rsidRDefault="002176D3" w:rsidP="00D41829">
            <w:pPr>
              <w:jc w:val="center"/>
              <w:rPr>
                <w:rFonts w:ascii="Times New Roman" w:hAnsi="Times New Roman" w:cs="Times New Roman"/>
                <w:b/>
                <w:color w:val="000000" w:themeColor="text1"/>
                <w:sz w:val="24"/>
                <w:szCs w:val="24"/>
              </w:rPr>
            </w:pPr>
          </w:p>
        </w:tc>
        <w:tc>
          <w:tcPr>
            <w:tcW w:w="10631" w:type="dxa"/>
            <w:vMerge/>
          </w:tcPr>
          <w:p w:rsidR="002176D3" w:rsidRDefault="002176D3" w:rsidP="00D41829">
            <w:pPr>
              <w:jc w:val="center"/>
              <w:rPr>
                <w:rFonts w:ascii="Times New Roman" w:hAnsi="Times New Roman" w:cs="Times New Roman"/>
                <w:b/>
                <w:color w:val="000000" w:themeColor="text1"/>
                <w:sz w:val="24"/>
                <w:szCs w:val="24"/>
              </w:rPr>
            </w:pPr>
          </w:p>
        </w:tc>
      </w:tr>
      <w:tr w:rsidR="00B9453E" w:rsidTr="00F35229">
        <w:tc>
          <w:tcPr>
            <w:tcW w:w="14992" w:type="dxa"/>
            <w:gridSpan w:val="3"/>
          </w:tcPr>
          <w:p w:rsidR="00B9453E" w:rsidRPr="00452F74" w:rsidRDefault="00FF266C" w:rsidP="00D41829">
            <w:pPr>
              <w:jc w:val="center"/>
              <w:rPr>
                <w:rFonts w:ascii="Times New Roman" w:hAnsi="Times New Roman" w:cs="Times New Roman"/>
                <w:b/>
                <w:color w:val="000000" w:themeColor="text1"/>
                <w:sz w:val="24"/>
                <w:szCs w:val="24"/>
              </w:rPr>
            </w:pPr>
            <w:r>
              <w:rPr>
                <w:rFonts w:ascii="Times New Roman" w:hAnsi="Times New Roman" w:cs="Times New Roman"/>
                <w:b/>
                <w:iCs/>
                <w:sz w:val="24"/>
                <w:szCs w:val="24"/>
              </w:rPr>
              <w:t>Организм человека. Общий обзор – 6ч.</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sidRPr="00452F74">
              <w:rPr>
                <w:rFonts w:ascii="Times New Roman" w:hAnsi="Times New Roman" w:cs="Times New Roman"/>
                <w:color w:val="000000" w:themeColor="text1"/>
                <w:sz w:val="24"/>
                <w:szCs w:val="24"/>
              </w:rPr>
              <w:t>1.</w:t>
            </w:r>
          </w:p>
        </w:tc>
        <w:tc>
          <w:tcPr>
            <w:tcW w:w="3402" w:type="dxa"/>
          </w:tcPr>
          <w:p w:rsidR="002176D3" w:rsidRPr="00452F74" w:rsidRDefault="002176D3" w:rsidP="00D41829">
            <w:pPr>
              <w:pStyle w:val="Default"/>
            </w:pPr>
            <w:r>
              <w:t>Введение: биологическая и социальная природа человека. Структура тела. Место человека в живой природе.</w:t>
            </w:r>
          </w:p>
        </w:tc>
        <w:tc>
          <w:tcPr>
            <w:tcW w:w="10631" w:type="dxa"/>
          </w:tcPr>
          <w:p w:rsidR="002176D3" w:rsidRPr="00841A03" w:rsidRDefault="002176D3" w:rsidP="00841A03">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Искусственная (социальная) и природная среда. Биосоциальная природа человека. Части тела человека. Пропорции тела человека. Сходство человека с другими животными. Общие черты в строении организма млекопитающих, приматов и человекообразных обезьян. Специфические особенности человека как биологического вида.</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02" w:type="dxa"/>
          </w:tcPr>
          <w:p w:rsidR="002176D3" w:rsidRPr="00FF266C" w:rsidRDefault="002176D3" w:rsidP="00EE1B2C">
            <w:pPr>
              <w:pStyle w:val="Default"/>
            </w:pPr>
            <w:r>
              <w:t>Науки об организме человека.</w:t>
            </w:r>
          </w:p>
        </w:tc>
        <w:tc>
          <w:tcPr>
            <w:tcW w:w="10631" w:type="dxa"/>
          </w:tcPr>
          <w:p w:rsidR="002176D3" w:rsidRDefault="002176D3" w:rsidP="00C433F1">
            <w:pPr>
              <w:pStyle w:val="41"/>
              <w:spacing w:before="0" w:after="0" w:line="240" w:lineRule="auto"/>
              <w:ind w:left="57" w:right="57" w:firstLine="0"/>
              <w:jc w:val="left"/>
              <w:rPr>
                <w:rFonts w:ascii="Times New Roman" w:hAnsi="Times New Roman" w:cs="Times New Roman"/>
                <w:bCs/>
                <w:iCs/>
                <w:sz w:val="24"/>
                <w:szCs w:val="24"/>
              </w:rPr>
            </w:pPr>
            <w:r>
              <w:rPr>
                <w:rFonts w:ascii="Times New Roman" w:hAnsi="Times New Roman" w:cs="Times New Roman"/>
                <w:bCs/>
                <w:iCs/>
                <w:sz w:val="24"/>
                <w:szCs w:val="24"/>
              </w:rPr>
              <w:t xml:space="preserve">Анатомия, физиология, гигиена. Методы наук о человеке. </w:t>
            </w:r>
            <w:proofErr w:type="spellStart"/>
            <w:r>
              <w:rPr>
                <w:rFonts w:ascii="Times New Roman" w:hAnsi="Times New Roman" w:cs="Times New Roman"/>
                <w:bCs/>
                <w:iCs/>
                <w:sz w:val="24"/>
                <w:szCs w:val="24"/>
              </w:rPr>
              <w:t>Санитарно</w:t>
            </w:r>
            <w:proofErr w:type="spellEnd"/>
            <w:r>
              <w:rPr>
                <w:rFonts w:ascii="Times New Roman" w:hAnsi="Times New Roman" w:cs="Times New Roman"/>
                <w:bCs/>
                <w:iCs/>
                <w:sz w:val="24"/>
                <w:szCs w:val="24"/>
              </w:rPr>
              <w:t xml:space="preserve"> – эпидемиологические институты нашей страны.</w:t>
            </w:r>
          </w:p>
          <w:p w:rsidR="002176D3" w:rsidRPr="00841A03" w:rsidRDefault="002176D3" w:rsidP="00C433F1">
            <w:pPr>
              <w:spacing w:before="17"/>
              <w:ind w:right="59"/>
              <w:contextualSpacing/>
              <w:rPr>
                <w:rFonts w:ascii="Times New Roman" w:eastAsia="NewBaskervilleC" w:hAnsi="Times New Roman" w:cs="Times New Roman"/>
                <w:sz w:val="24"/>
              </w:rPr>
            </w:pP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402" w:type="dxa"/>
          </w:tcPr>
          <w:p w:rsidR="002176D3" w:rsidRPr="00FF266C" w:rsidRDefault="002176D3" w:rsidP="00EE1B2C">
            <w:pPr>
              <w:pStyle w:val="Default"/>
            </w:pPr>
            <w:r>
              <w:t>Клетка: строение, химический состав и жизнедеятельность.</w:t>
            </w:r>
          </w:p>
        </w:tc>
        <w:tc>
          <w:tcPr>
            <w:tcW w:w="10631" w:type="dxa"/>
          </w:tcPr>
          <w:p w:rsidR="002176D3" w:rsidRPr="0057569A" w:rsidRDefault="002176D3" w:rsidP="0057569A">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 xml:space="preserve">Части клетки. Органоиды </w:t>
            </w:r>
            <w:proofErr w:type="gramStart"/>
            <w:r>
              <w:rPr>
                <w:rFonts w:ascii="Times New Roman" w:hAnsi="Times New Roman" w:cs="Times New Roman"/>
                <w:bCs/>
                <w:sz w:val="24"/>
                <w:szCs w:val="24"/>
              </w:rPr>
              <w:t>в животной клетки</w:t>
            </w:r>
            <w:proofErr w:type="gramEnd"/>
            <w:r>
              <w:rPr>
                <w:rFonts w:ascii="Times New Roman" w:hAnsi="Times New Roman" w:cs="Times New Roman"/>
                <w:bCs/>
                <w:sz w:val="24"/>
                <w:szCs w:val="24"/>
              </w:rPr>
              <w:t>. Процессы, происходящие в клетке (обмен веществ, рост, развитие, размножение). Возбудимость.</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402" w:type="dxa"/>
          </w:tcPr>
          <w:p w:rsidR="002176D3" w:rsidRPr="00FF266C" w:rsidRDefault="002176D3" w:rsidP="00EE1B2C">
            <w:pPr>
              <w:pStyle w:val="Default"/>
            </w:pPr>
            <w:r>
              <w:t>Ткани организма человека.</w:t>
            </w:r>
          </w:p>
        </w:tc>
        <w:tc>
          <w:tcPr>
            <w:tcW w:w="10631" w:type="dxa"/>
          </w:tcPr>
          <w:p w:rsidR="002176D3" w:rsidRPr="00FB2C54" w:rsidRDefault="002176D3" w:rsidP="00FB2C54">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Типы тканей: эпителиальные, соединительные, мышечные ткани. Нервная ткань.</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402" w:type="dxa"/>
          </w:tcPr>
          <w:p w:rsidR="002176D3" w:rsidRPr="00FF266C" w:rsidRDefault="002176D3" w:rsidP="00EE1B2C">
            <w:pPr>
              <w:pStyle w:val="Default"/>
            </w:pPr>
            <w:r>
              <w:t>Системы органов в организме. Уровни организации организма. Нервная и гуморальная регуляция.</w:t>
            </w:r>
          </w:p>
        </w:tc>
        <w:tc>
          <w:tcPr>
            <w:tcW w:w="10631" w:type="dxa"/>
          </w:tcPr>
          <w:p w:rsidR="002176D3" w:rsidRPr="00F3138F" w:rsidRDefault="002176D3" w:rsidP="00F3138F">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 xml:space="preserve">Система покровных органов. </w:t>
            </w:r>
            <w:proofErr w:type="spellStart"/>
            <w:r>
              <w:rPr>
                <w:rFonts w:ascii="Times New Roman" w:hAnsi="Times New Roman" w:cs="Times New Roman"/>
                <w:bCs/>
                <w:sz w:val="24"/>
                <w:szCs w:val="24"/>
              </w:rPr>
              <w:t>Опорно</w:t>
            </w:r>
            <w:proofErr w:type="spellEnd"/>
            <w:r>
              <w:rPr>
                <w:rFonts w:ascii="Times New Roman" w:hAnsi="Times New Roman" w:cs="Times New Roman"/>
                <w:bCs/>
                <w:sz w:val="24"/>
                <w:szCs w:val="24"/>
              </w:rPr>
              <w:t xml:space="preserve"> – 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402" w:type="dxa"/>
          </w:tcPr>
          <w:p w:rsidR="002176D3" w:rsidRPr="00FF266C" w:rsidRDefault="002176D3" w:rsidP="00EE1B2C">
            <w:pPr>
              <w:pStyle w:val="Default"/>
            </w:pPr>
            <w:r>
              <w:t>Обобщение и систематизация знаний по теме «Организм человека. Общий обзор».</w:t>
            </w:r>
          </w:p>
        </w:tc>
        <w:tc>
          <w:tcPr>
            <w:tcW w:w="10631" w:type="dxa"/>
          </w:tcPr>
          <w:p w:rsidR="002176D3" w:rsidRPr="00D77B0A" w:rsidRDefault="002176D3" w:rsidP="00E36B6E">
            <w:pPr>
              <w:pStyle w:val="Default"/>
              <w:rPr>
                <w:color w:val="auto"/>
              </w:rPr>
            </w:pPr>
            <w:r>
              <w:rPr>
                <w:color w:val="auto"/>
              </w:rPr>
              <w:t>Основные понятия главы 1: биосоциальная природа человека, строение клетки, ткани человека, системы органов человека.</w:t>
            </w:r>
          </w:p>
        </w:tc>
      </w:tr>
      <w:tr w:rsidR="00B9453E" w:rsidTr="00F35229">
        <w:tc>
          <w:tcPr>
            <w:tcW w:w="14992" w:type="dxa"/>
            <w:gridSpan w:val="3"/>
          </w:tcPr>
          <w:p w:rsidR="00B9453E" w:rsidRPr="00322D87" w:rsidRDefault="008A46A0" w:rsidP="00D41829">
            <w:pPr>
              <w:jc w:val="center"/>
              <w:rPr>
                <w:rFonts w:ascii="Times New Roman" w:hAnsi="Times New Roman" w:cs="Times New Roman"/>
                <w:b/>
                <w:color w:val="000000" w:themeColor="text1"/>
                <w:sz w:val="16"/>
                <w:szCs w:val="16"/>
              </w:rPr>
            </w:pPr>
            <w:proofErr w:type="spellStart"/>
            <w:r w:rsidRPr="0093291F">
              <w:rPr>
                <w:rFonts w:ascii="Times New Roman" w:hAnsi="Times New Roman" w:cs="Times New Roman"/>
                <w:b/>
                <w:bCs/>
                <w:sz w:val="24"/>
                <w:szCs w:val="16"/>
              </w:rPr>
              <w:t>Опорно</w:t>
            </w:r>
            <w:proofErr w:type="spellEnd"/>
            <w:r w:rsidRPr="0093291F">
              <w:rPr>
                <w:rFonts w:ascii="Times New Roman" w:hAnsi="Times New Roman" w:cs="Times New Roman"/>
                <w:b/>
                <w:bCs/>
                <w:sz w:val="24"/>
                <w:szCs w:val="16"/>
              </w:rPr>
              <w:t xml:space="preserve"> – двигательная система – 9ч.</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402" w:type="dxa"/>
          </w:tcPr>
          <w:p w:rsidR="002176D3" w:rsidRPr="00E462F8" w:rsidRDefault="002176D3" w:rsidP="00203ED2">
            <w:pPr>
              <w:pStyle w:val="Default"/>
            </w:pPr>
            <w:r>
              <w:t>Скелет. Строение, состав и соединение костей.</w:t>
            </w:r>
          </w:p>
        </w:tc>
        <w:tc>
          <w:tcPr>
            <w:tcW w:w="10631" w:type="dxa"/>
          </w:tcPr>
          <w:p w:rsidR="002176D3" w:rsidRDefault="002176D3" w:rsidP="00832933">
            <w:pPr>
              <w:pStyle w:val="41"/>
              <w:spacing w:before="0" w:after="0" w:line="240" w:lineRule="auto"/>
              <w:ind w:left="57" w:right="57" w:firstLine="0"/>
              <w:jc w:val="left"/>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Общая характеристика и значение скелета. Три типа костей. Строение костей. Состав костей. Типы соединения костей.</w:t>
            </w:r>
          </w:p>
          <w:p w:rsidR="002176D3" w:rsidRPr="00EA1508" w:rsidRDefault="002176D3" w:rsidP="00832933">
            <w:pPr>
              <w:spacing w:before="17"/>
              <w:ind w:right="59"/>
              <w:contextualSpacing/>
              <w:rPr>
                <w:rFonts w:ascii="Times New Roman" w:eastAsia="NewBaskervilleC" w:hAnsi="Times New Roman" w:cs="Times New Roman"/>
                <w:sz w:val="24"/>
              </w:rPr>
            </w:pP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402" w:type="dxa"/>
          </w:tcPr>
          <w:p w:rsidR="002176D3" w:rsidRPr="001D775A"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Скелет головы и туловища.</w:t>
            </w:r>
          </w:p>
        </w:tc>
        <w:tc>
          <w:tcPr>
            <w:tcW w:w="10631" w:type="dxa"/>
          </w:tcPr>
          <w:p w:rsidR="002176D3" w:rsidRPr="00BB133A" w:rsidRDefault="002176D3" w:rsidP="00BB133A">
            <w:pPr>
              <w:pStyle w:val="Default"/>
              <w:rPr>
                <w:color w:val="auto"/>
              </w:rPr>
            </w:pPr>
            <w:r>
              <w:rPr>
                <w:bCs/>
                <w:iCs/>
              </w:rPr>
              <w:t>Отделы черепа. Кости, образующие череп. Отделы позвоночника. Строение позвонка и грудной клетки.</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402" w:type="dxa"/>
          </w:tcPr>
          <w:p w:rsidR="002176D3" w:rsidRPr="00BB0F01"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Скелет конечностей.</w:t>
            </w:r>
          </w:p>
        </w:tc>
        <w:tc>
          <w:tcPr>
            <w:tcW w:w="10631" w:type="dxa"/>
          </w:tcPr>
          <w:p w:rsidR="002176D3" w:rsidRPr="00684D4F" w:rsidRDefault="002176D3" w:rsidP="00684D4F">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Строение скелета поясов конечностей, верхней и нижней конечностей.</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402" w:type="dxa"/>
          </w:tcPr>
          <w:p w:rsidR="002176D3" w:rsidRPr="008A18D5" w:rsidRDefault="002176D3" w:rsidP="00D41829">
            <w:pPr>
              <w:pStyle w:val="Default"/>
            </w:pPr>
            <w:r>
              <w:t>Первая помощь при травмах: растяжении связок, вывихах суставов, переломах костей.</w:t>
            </w:r>
          </w:p>
        </w:tc>
        <w:tc>
          <w:tcPr>
            <w:tcW w:w="10631" w:type="dxa"/>
          </w:tcPr>
          <w:p w:rsidR="002176D3" w:rsidRPr="00684D4F" w:rsidRDefault="002176D3" w:rsidP="00684D4F">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Виды травм. Затрагивающих скелет (растяжения, вывихи, открытые и закрытые переломы). Необходимые приемы первой помощи при травмах.</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402" w:type="dxa"/>
          </w:tcPr>
          <w:p w:rsidR="002176D3" w:rsidRPr="006F1DDE"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Строение, основные типы и группы мышц.</w:t>
            </w:r>
          </w:p>
        </w:tc>
        <w:tc>
          <w:tcPr>
            <w:tcW w:w="10631" w:type="dxa"/>
          </w:tcPr>
          <w:p w:rsidR="002176D3" w:rsidRPr="00684D4F" w:rsidRDefault="002176D3" w:rsidP="00684D4F">
            <w:pPr>
              <w:pStyle w:val="Default"/>
              <w:rPr>
                <w:color w:val="auto"/>
              </w:rPr>
            </w:pPr>
            <w:r>
              <w:rPr>
                <w:bCs/>
                <w:iCs/>
              </w:rPr>
              <w:t>Гладкая и скелетная мускулатура. Строение скелетной мышцы. Основные группы скелетных мышц.</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3402" w:type="dxa"/>
          </w:tcPr>
          <w:p w:rsidR="002176D3" w:rsidRPr="008A46A0" w:rsidRDefault="002176D3" w:rsidP="001C30D5">
            <w:pPr>
              <w:pStyle w:val="Default"/>
            </w:pPr>
            <w:r>
              <w:t>Работа мышц.</w:t>
            </w:r>
          </w:p>
        </w:tc>
        <w:tc>
          <w:tcPr>
            <w:tcW w:w="10631" w:type="dxa"/>
          </w:tcPr>
          <w:p w:rsidR="002176D3" w:rsidRPr="00B33B07" w:rsidRDefault="002176D3" w:rsidP="00B33B07">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Мышцы – антагонисты и мышцы – синергисты. Динамическая и статическая работа мышц. Мышечное утомление.</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402" w:type="dxa"/>
          </w:tcPr>
          <w:p w:rsidR="002176D3" w:rsidRPr="00381A8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Нарушение осанки и плоскостопие.</w:t>
            </w:r>
          </w:p>
        </w:tc>
        <w:tc>
          <w:tcPr>
            <w:tcW w:w="10631" w:type="dxa"/>
          </w:tcPr>
          <w:p w:rsidR="002176D3" w:rsidRPr="000379AD" w:rsidRDefault="002176D3" w:rsidP="000379AD">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Осанка. Причины и последствия неправильной осанки. Предупреждения искривления позвоночника, плоскостопия.</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402" w:type="dxa"/>
          </w:tcPr>
          <w:p w:rsidR="002176D3" w:rsidRPr="00381A8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w:t>
            </w:r>
            <w:proofErr w:type="spellStart"/>
            <w:r>
              <w:rPr>
                <w:rFonts w:ascii="Times New Roman" w:hAnsi="Times New Roman" w:cs="Times New Roman"/>
                <w:color w:val="000000" w:themeColor="text1"/>
                <w:sz w:val="24"/>
                <w:szCs w:val="24"/>
              </w:rPr>
              <w:t>опорно</w:t>
            </w:r>
            <w:proofErr w:type="spellEnd"/>
            <w:r>
              <w:rPr>
                <w:rFonts w:ascii="Times New Roman" w:hAnsi="Times New Roman" w:cs="Times New Roman"/>
                <w:color w:val="000000" w:themeColor="text1"/>
                <w:sz w:val="24"/>
                <w:szCs w:val="24"/>
              </w:rPr>
              <w:t xml:space="preserve"> – двигательной системы.</w:t>
            </w:r>
          </w:p>
        </w:tc>
        <w:tc>
          <w:tcPr>
            <w:tcW w:w="10631" w:type="dxa"/>
          </w:tcPr>
          <w:p w:rsidR="002176D3" w:rsidRPr="00254BCC" w:rsidRDefault="002176D3" w:rsidP="00832933">
            <w:pPr>
              <w:pStyle w:val="Default"/>
              <w:rPr>
                <w:color w:val="auto"/>
              </w:rPr>
            </w:pPr>
            <w:r>
              <w:rPr>
                <w:bCs/>
                <w:iCs/>
              </w:rPr>
              <w:t xml:space="preserve">Развитие </w:t>
            </w:r>
            <w:proofErr w:type="spellStart"/>
            <w:r>
              <w:rPr>
                <w:bCs/>
                <w:iCs/>
              </w:rPr>
              <w:t>опорно</w:t>
            </w:r>
            <w:proofErr w:type="spellEnd"/>
            <w:r>
              <w:rPr>
                <w:bCs/>
                <w:iCs/>
              </w:rPr>
              <w:t xml:space="preserve"> – двигательной системы в ходе взросления. Значение двигательной активности и мышечных нагрузок. Физическая подготовка. Статические и динамические физические упражнения.</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402" w:type="dxa"/>
          </w:tcPr>
          <w:p w:rsidR="002176D3" w:rsidRPr="00381A8B"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w:t>
            </w:r>
            <w:proofErr w:type="spellStart"/>
            <w:r>
              <w:rPr>
                <w:rFonts w:ascii="Times New Roman" w:hAnsi="Times New Roman" w:cs="Times New Roman"/>
                <w:color w:val="000000" w:themeColor="text1"/>
                <w:sz w:val="24"/>
                <w:szCs w:val="24"/>
              </w:rPr>
              <w:t>Опорно</w:t>
            </w:r>
            <w:proofErr w:type="spellEnd"/>
            <w:r>
              <w:rPr>
                <w:rFonts w:ascii="Times New Roman" w:hAnsi="Times New Roman" w:cs="Times New Roman"/>
                <w:color w:val="000000" w:themeColor="text1"/>
                <w:sz w:val="24"/>
                <w:szCs w:val="24"/>
              </w:rPr>
              <w:t xml:space="preserve"> – двигательная система».</w:t>
            </w:r>
          </w:p>
        </w:tc>
        <w:tc>
          <w:tcPr>
            <w:tcW w:w="10631" w:type="dxa"/>
          </w:tcPr>
          <w:p w:rsidR="002176D3" w:rsidRPr="00254BCC" w:rsidRDefault="002176D3" w:rsidP="00254BCC">
            <w:pPr>
              <w:pStyle w:val="Default"/>
              <w:rPr>
                <w:color w:val="auto"/>
              </w:rPr>
            </w:pPr>
            <w:r>
              <w:rPr>
                <w:color w:val="auto"/>
              </w:rPr>
              <w:t xml:space="preserve">Основные понятия главы: строение </w:t>
            </w:r>
            <w:proofErr w:type="spellStart"/>
            <w:r>
              <w:rPr>
                <w:color w:val="auto"/>
              </w:rPr>
              <w:t>опорно</w:t>
            </w:r>
            <w:proofErr w:type="spellEnd"/>
            <w:r>
              <w:rPr>
                <w:color w:val="auto"/>
              </w:rPr>
              <w:t xml:space="preserve"> – двигательной системы человека.</w:t>
            </w:r>
          </w:p>
        </w:tc>
      </w:tr>
      <w:tr w:rsidR="00B9453E" w:rsidTr="00F35229">
        <w:tc>
          <w:tcPr>
            <w:tcW w:w="14992" w:type="dxa"/>
            <w:gridSpan w:val="3"/>
          </w:tcPr>
          <w:p w:rsidR="00B9453E" w:rsidRPr="00563EB8" w:rsidRDefault="000F5E65" w:rsidP="00D41829">
            <w:pPr>
              <w:jc w:val="center"/>
              <w:rPr>
                <w:rFonts w:ascii="Times New Roman" w:hAnsi="Times New Roman" w:cs="Times New Roman"/>
                <w:b/>
                <w:color w:val="000000" w:themeColor="text1"/>
                <w:sz w:val="24"/>
                <w:szCs w:val="24"/>
              </w:rPr>
            </w:pPr>
            <w:r>
              <w:rPr>
                <w:rFonts w:ascii="Times New Roman" w:hAnsi="Times New Roman" w:cs="Times New Roman"/>
                <w:b/>
                <w:bCs/>
                <w:sz w:val="24"/>
                <w:szCs w:val="24"/>
              </w:rPr>
              <w:t>Кровь. Кровообращение – 7ч.</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402" w:type="dxa"/>
          </w:tcPr>
          <w:p w:rsidR="002176D3" w:rsidRPr="000F5E65" w:rsidRDefault="002176D3" w:rsidP="00641B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Внутренняя среда. Значение крови и ее состав.</w:t>
            </w:r>
          </w:p>
        </w:tc>
        <w:tc>
          <w:tcPr>
            <w:tcW w:w="10631" w:type="dxa"/>
          </w:tcPr>
          <w:p w:rsidR="002176D3" w:rsidRPr="00504983" w:rsidRDefault="002176D3" w:rsidP="00504983">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 xml:space="preserve">Жидкости, образующие </w:t>
            </w:r>
            <w:proofErr w:type="gramStart"/>
            <w:r>
              <w:rPr>
                <w:rFonts w:ascii="Times New Roman" w:hAnsi="Times New Roman" w:cs="Times New Roman"/>
                <w:bCs/>
                <w:iCs/>
                <w:sz w:val="24"/>
                <w:szCs w:val="24"/>
              </w:rPr>
              <w:t>внутреннюю  среду</w:t>
            </w:r>
            <w:proofErr w:type="gramEnd"/>
            <w:r>
              <w:rPr>
                <w:rFonts w:ascii="Times New Roman" w:hAnsi="Times New Roman" w:cs="Times New Roman"/>
                <w:bCs/>
                <w:iCs/>
                <w:sz w:val="24"/>
                <w:szCs w:val="24"/>
              </w:rPr>
              <w:t xml:space="preserve">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402" w:type="dxa"/>
          </w:tcPr>
          <w:p w:rsidR="002176D3" w:rsidRPr="004B2E48" w:rsidRDefault="002176D3" w:rsidP="00B13270">
            <w:pPr>
              <w:pStyle w:val="Default"/>
            </w:pPr>
            <w:r>
              <w:t>Иммунитет. Тканевая совместимость и переливание крови.</w:t>
            </w:r>
          </w:p>
        </w:tc>
        <w:tc>
          <w:tcPr>
            <w:tcW w:w="10631" w:type="dxa"/>
          </w:tcPr>
          <w:p w:rsidR="002176D3" w:rsidRPr="00B051BD" w:rsidRDefault="002176D3" w:rsidP="00B051BD">
            <w:pPr>
              <w:spacing w:before="17"/>
              <w:ind w:right="59"/>
              <w:contextualSpacing/>
              <w:rPr>
                <w:rFonts w:ascii="Times New Roman" w:eastAsia="NewBaskervilleC" w:hAnsi="Times New Roman" w:cs="Times New Roman"/>
                <w:sz w:val="24"/>
                <w:szCs w:val="24"/>
              </w:rPr>
            </w:pPr>
            <w:r>
              <w:rPr>
                <w:rFonts w:ascii="Times New Roman" w:hAnsi="Times New Roman" w:cs="Times New Roman"/>
                <w:bCs/>
                <w:iCs/>
                <w:color w:val="000000"/>
                <w:sz w:val="24"/>
                <w:szCs w:val="24"/>
              </w:rPr>
              <w:t>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 – фактор. Правила переливания крови.</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402" w:type="dxa"/>
          </w:tcPr>
          <w:p w:rsidR="002176D3" w:rsidRPr="000F5E65" w:rsidRDefault="002176D3"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Строение и работа сердца. Круги кровообращения.</w:t>
            </w:r>
          </w:p>
        </w:tc>
        <w:tc>
          <w:tcPr>
            <w:tcW w:w="10631" w:type="dxa"/>
          </w:tcPr>
          <w:p w:rsidR="002176D3" w:rsidRDefault="002176D3" w:rsidP="007B3F8C">
            <w:pPr>
              <w:pStyle w:val="41"/>
              <w:spacing w:before="0" w:after="0" w:line="240" w:lineRule="auto"/>
              <w:ind w:right="57" w:firstLine="0"/>
              <w:jc w:val="left"/>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Органы кровообращения. Строение сердца. Виды кровеносных сосудов. Большой и малый круги кровообращения.</w:t>
            </w:r>
          </w:p>
          <w:p w:rsidR="002176D3" w:rsidRPr="00090D0F" w:rsidRDefault="002176D3" w:rsidP="007B3F8C">
            <w:pPr>
              <w:ind w:right="55"/>
              <w:contextualSpacing/>
              <w:rPr>
                <w:rFonts w:ascii="Times New Roman" w:eastAsia="NewBaskervilleC" w:hAnsi="Times New Roman" w:cs="Times New Roman"/>
                <w:sz w:val="24"/>
              </w:rPr>
            </w:pP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tcPr>
          <w:p w:rsidR="002176D3" w:rsidRPr="00DE057D" w:rsidRDefault="002176D3" w:rsidP="00D41829">
            <w:pPr>
              <w:pStyle w:val="Default"/>
            </w:pPr>
            <w:r>
              <w:t>Движение лимфы.</w:t>
            </w:r>
          </w:p>
        </w:tc>
        <w:tc>
          <w:tcPr>
            <w:tcW w:w="10631" w:type="dxa"/>
          </w:tcPr>
          <w:p w:rsidR="002176D3" w:rsidRPr="00090D0F" w:rsidRDefault="002176D3" w:rsidP="00090D0F">
            <w:pPr>
              <w:ind w:right="58"/>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Лимфатические сосуды. Лимфатические узлы. Роль лимфы в организме.</w:t>
            </w:r>
          </w:p>
        </w:tc>
      </w:tr>
      <w:tr w:rsidR="002176D3" w:rsidTr="00F35229">
        <w:trPr>
          <w:cantSplit/>
          <w:trHeight w:val="1134"/>
        </w:trPr>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tc>
        <w:tc>
          <w:tcPr>
            <w:tcW w:w="3402" w:type="dxa"/>
          </w:tcPr>
          <w:p w:rsidR="002176D3" w:rsidRPr="000F5E65" w:rsidRDefault="002176D3" w:rsidP="00641BB8">
            <w:pPr>
              <w:pStyle w:val="Default"/>
            </w:pPr>
            <w:r>
              <w:t>Движение крови по сосудам.</w:t>
            </w:r>
          </w:p>
        </w:tc>
        <w:tc>
          <w:tcPr>
            <w:tcW w:w="10631" w:type="dxa"/>
          </w:tcPr>
          <w:p w:rsidR="002176D3" w:rsidRPr="00090D0F" w:rsidRDefault="002176D3" w:rsidP="00090D0F">
            <w:pPr>
              <w:snapToGrid w:val="0"/>
              <w:spacing w:before="38"/>
              <w:ind w:right="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Давление крови в сосудах. Верхнее и нижнее артериальное давление. Заболевания сердечно – сосудистой системы, связанные с давлением крови. Скорость кровотока</w:t>
            </w:r>
            <w:r w:rsidRPr="00692373">
              <w:rPr>
                <w:rFonts w:ascii="Times New Roman" w:hAnsi="Times New Roman" w:cs="Times New Roman"/>
                <w:bCs/>
                <w:iCs/>
                <w:color w:val="000000"/>
                <w:sz w:val="24"/>
                <w:szCs w:val="24"/>
              </w:rPr>
              <w:t>. Пульс.</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Перераспределение крови в работающих органах.</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402" w:type="dxa"/>
          </w:tcPr>
          <w:p w:rsidR="002176D3" w:rsidRPr="002656A0" w:rsidRDefault="002176D3" w:rsidP="00B13270">
            <w:pPr>
              <w:pStyle w:val="Default"/>
            </w:pPr>
            <w:r>
              <w:t>Регуляция работы сердца и кровеносных сосудов.</w:t>
            </w:r>
          </w:p>
        </w:tc>
        <w:tc>
          <w:tcPr>
            <w:tcW w:w="10631" w:type="dxa"/>
          </w:tcPr>
          <w:p w:rsidR="002176D3" w:rsidRPr="00396B34" w:rsidRDefault="002176D3" w:rsidP="00396B34">
            <w:pPr>
              <w:snapToGrid w:val="0"/>
              <w:spacing w:before="5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Отделы нервной системы, управляющие работой сердца. Гуморальная регуляция сердца. Автоматизм сердца.</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402" w:type="dxa"/>
          </w:tcPr>
          <w:p w:rsidR="002176D3" w:rsidRPr="00B13270" w:rsidRDefault="002176D3" w:rsidP="00D41829">
            <w:pPr>
              <w:pStyle w:val="Default"/>
            </w:pPr>
            <w:r>
              <w:t>Предупреждение заболеваний сердца и сосудов. Первая помощь при кровотечении.</w:t>
            </w:r>
          </w:p>
        </w:tc>
        <w:tc>
          <w:tcPr>
            <w:tcW w:w="10631" w:type="dxa"/>
          </w:tcPr>
          <w:p w:rsidR="002176D3" w:rsidRPr="00396B34" w:rsidRDefault="002176D3" w:rsidP="00396B34">
            <w:pPr>
              <w:pStyle w:val="Default"/>
              <w:rPr>
                <w:color w:val="auto"/>
              </w:rPr>
            </w:pPr>
            <w:r>
              <w:rPr>
                <w:bCs/>
                <w:iCs/>
              </w:rPr>
              <w:t>Физические нагрузки и здоровье сердечно – сосудистой системы. Влияние табака и алкоголя на состояние сердечно – сосудистой системы. Значение кровотечения. Виды кровотечений (капиллярное, венозное, артериальное).</w:t>
            </w:r>
          </w:p>
        </w:tc>
      </w:tr>
      <w:tr w:rsidR="00B9453E" w:rsidTr="00F35229">
        <w:tc>
          <w:tcPr>
            <w:tcW w:w="14992" w:type="dxa"/>
            <w:gridSpan w:val="3"/>
          </w:tcPr>
          <w:p w:rsidR="00B9453E" w:rsidRPr="00222FE4" w:rsidRDefault="000E5EC5" w:rsidP="00D41829">
            <w:pPr>
              <w:jc w:val="center"/>
              <w:rPr>
                <w:rFonts w:ascii="Times New Roman" w:hAnsi="Times New Roman" w:cs="Times New Roman"/>
                <w:b/>
                <w:color w:val="000000" w:themeColor="text1"/>
                <w:sz w:val="24"/>
                <w:szCs w:val="24"/>
              </w:rPr>
            </w:pPr>
            <w:r>
              <w:rPr>
                <w:rFonts w:ascii="Times New Roman" w:hAnsi="Times New Roman" w:cs="Times New Roman"/>
                <w:b/>
                <w:sz w:val="24"/>
                <w:szCs w:val="24"/>
                <w:lang w:eastAsia="ru-RU"/>
              </w:rPr>
              <w:t>Дыхательная система – 7ч.</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402" w:type="dxa"/>
          </w:tcPr>
          <w:p w:rsidR="002176D3" w:rsidRPr="000E5EC5" w:rsidRDefault="002176D3" w:rsidP="00D41829">
            <w:pPr>
              <w:pStyle w:val="Default"/>
            </w:pPr>
            <w:r>
              <w:t>Значение дыхания. Органы дыхания.</w:t>
            </w:r>
          </w:p>
        </w:tc>
        <w:tc>
          <w:tcPr>
            <w:tcW w:w="10631" w:type="dxa"/>
          </w:tcPr>
          <w:p w:rsidR="002176D3" w:rsidRPr="00A25724" w:rsidRDefault="002176D3" w:rsidP="00A25724">
            <w:pPr>
              <w:snapToGrid w:val="0"/>
              <w:spacing w:before="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Органы дыхания. Связь дыхательной и кровеносной систем. Строение дыхательных путей. Органы дыхания и их функции.</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402" w:type="dxa"/>
          </w:tcPr>
          <w:p w:rsidR="002176D3" w:rsidRPr="00460AF8" w:rsidRDefault="002176D3" w:rsidP="00D41829">
            <w:pPr>
              <w:pStyle w:val="Default"/>
            </w:pPr>
            <w:r>
              <w:t>Строение легких. Газообмен в легких и тканях.</w:t>
            </w:r>
          </w:p>
        </w:tc>
        <w:tc>
          <w:tcPr>
            <w:tcW w:w="10631" w:type="dxa"/>
          </w:tcPr>
          <w:p w:rsidR="002176D3" w:rsidRPr="008B7E12" w:rsidRDefault="002176D3" w:rsidP="008B7E12">
            <w:pPr>
              <w:tabs>
                <w:tab w:val="left" w:pos="1187"/>
                <w:tab w:val="left" w:pos="2707"/>
              </w:tabs>
              <w:snapToGrid w:val="0"/>
              <w:spacing w:before="57"/>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Газообмен в легких и тканях. Строение легких. Процесс поступления кислорода в кровь и транспорт кислорода от легких по телу. Роль эритроцитов и гемоглобина в переносе кислорода.</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402" w:type="dxa"/>
          </w:tcPr>
          <w:p w:rsidR="002176D3" w:rsidRPr="00377179" w:rsidRDefault="002176D3" w:rsidP="00D41829">
            <w:pPr>
              <w:pStyle w:val="Default"/>
            </w:pPr>
            <w:r>
              <w:t>Дыхательные движения.</w:t>
            </w:r>
          </w:p>
        </w:tc>
        <w:tc>
          <w:tcPr>
            <w:tcW w:w="10631" w:type="dxa"/>
          </w:tcPr>
          <w:p w:rsidR="002176D3" w:rsidRPr="00B94A5D" w:rsidRDefault="002176D3" w:rsidP="00B94A5D">
            <w:pPr>
              <w:snapToGrid w:val="0"/>
              <w:spacing w:before="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Механизм вдоха и выдоха. Органы, участвующие в дыхательных движениях. Влияние курения на функции альвеол легких.</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402" w:type="dxa"/>
          </w:tcPr>
          <w:p w:rsidR="002176D3" w:rsidRPr="008E6E4D" w:rsidRDefault="002176D3" w:rsidP="00D41829">
            <w:pPr>
              <w:pStyle w:val="Default"/>
            </w:pPr>
            <w:r>
              <w:t>Регуляция дыхания.</w:t>
            </w:r>
          </w:p>
        </w:tc>
        <w:tc>
          <w:tcPr>
            <w:tcW w:w="10631" w:type="dxa"/>
          </w:tcPr>
          <w:p w:rsidR="002176D3" w:rsidRPr="0088184C" w:rsidRDefault="002176D3" w:rsidP="0088184C">
            <w:pPr>
              <w:pStyle w:val="Default"/>
              <w:rPr>
                <w:color w:val="auto"/>
              </w:rPr>
            </w:pPr>
            <w:r>
              <w:rPr>
                <w:bCs/>
                <w:iCs/>
              </w:rPr>
              <w:t>Контроль дыхания центральной нервной системой. Бессознательная и сознательная регуляция. Рефлексы кашля и чихания. Дыхательный центр. Гуморальная регуляция дыхания.</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3402" w:type="dxa"/>
          </w:tcPr>
          <w:p w:rsidR="002176D3" w:rsidRPr="000E5EC5" w:rsidRDefault="002176D3" w:rsidP="00D41829">
            <w:pPr>
              <w:pStyle w:val="Default"/>
            </w:pPr>
            <w:r>
              <w:t>Болезни органов дыхания и их предупреждение. Гигиена дыхания.</w:t>
            </w:r>
          </w:p>
        </w:tc>
        <w:tc>
          <w:tcPr>
            <w:tcW w:w="10631" w:type="dxa"/>
          </w:tcPr>
          <w:p w:rsidR="002176D3" w:rsidRPr="00BE1252" w:rsidRDefault="002176D3" w:rsidP="00BE1252">
            <w:pPr>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Болезни органов дыхания, передающиеся через воздух (грипп, туберкулез легких). Рак легких. Значение флюорографии. Жизненная емкость легких. Значение закаливания, физических упражнений для тренировки органов дыхания и гигиены помещений для здоровья человека.</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28.</w:t>
            </w:r>
          </w:p>
        </w:tc>
        <w:tc>
          <w:tcPr>
            <w:tcW w:w="3402" w:type="dxa"/>
          </w:tcPr>
          <w:p w:rsidR="002176D3" w:rsidRPr="008C3EB0" w:rsidRDefault="002176D3" w:rsidP="00D41829">
            <w:pPr>
              <w:pStyle w:val="Default"/>
            </w:pPr>
            <w:r>
              <w:t>Первая помощь при поражении органов дыхания.</w:t>
            </w:r>
          </w:p>
        </w:tc>
        <w:tc>
          <w:tcPr>
            <w:tcW w:w="10631" w:type="dxa"/>
          </w:tcPr>
          <w:p w:rsidR="002176D3" w:rsidRPr="007B7FD0" w:rsidRDefault="002176D3" w:rsidP="007B7FD0">
            <w:pPr>
              <w:ind w:right="58"/>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Первая помощь при попадании инородного тела в верхние дыхательные пути, при утоплении, удушении, заваливании землей, </w:t>
            </w:r>
            <w:proofErr w:type="spellStart"/>
            <w:r>
              <w:rPr>
                <w:rFonts w:ascii="Times New Roman" w:hAnsi="Times New Roman" w:cs="Times New Roman"/>
                <w:bCs/>
                <w:iCs/>
                <w:color w:val="000000"/>
                <w:sz w:val="24"/>
                <w:szCs w:val="24"/>
              </w:rPr>
              <w:t>электротравмах</w:t>
            </w:r>
            <w:proofErr w:type="spellEnd"/>
            <w:r>
              <w:rPr>
                <w:rFonts w:ascii="Times New Roman" w:hAnsi="Times New Roman" w:cs="Times New Roman"/>
                <w:bCs/>
                <w:iCs/>
                <w:color w:val="000000"/>
                <w:sz w:val="24"/>
                <w:szCs w:val="24"/>
              </w:rPr>
              <w:t>. Искусственное дыхание. Непрямой массаж сердца.</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402" w:type="dxa"/>
          </w:tcPr>
          <w:p w:rsidR="002176D3" w:rsidRPr="000E5EC5" w:rsidRDefault="002176D3" w:rsidP="00D41829">
            <w:pPr>
              <w:pStyle w:val="Default"/>
            </w:pPr>
            <w:r>
              <w:t>Обобщение и систематизация знаний по теме «Дыхательная система».</w:t>
            </w:r>
          </w:p>
        </w:tc>
        <w:tc>
          <w:tcPr>
            <w:tcW w:w="10631" w:type="dxa"/>
          </w:tcPr>
          <w:p w:rsidR="002176D3" w:rsidRPr="00C0607F" w:rsidRDefault="002176D3" w:rsidP="00D41829">
            <w:pPr>
              <w:pStyle w:val="Default"/>
              <w:rPr>
                <w:color w:val="auto"/>
              </w:rPr>
            </w:pPr>
            <w:r>
              <w:rPr>
                <w:color w:val="auto"/>
              </w:rPr>
              <w:t>Основные понятия главы: строение дыхательной системы человека.</w:t>
            </w:r>
          </w:p>
        </w:tc>
      </w:tr>
      <w:tr w:rsidR="00B9453E" w:rsidTr="00F35229">
        <w:tc>
          <w:tcPr>
            <w:tcW w:w="14992" w:type="dxa"/>
            <w:gridSpan w:val="3"/>
          </w:tcPr>
          <w:p w:rsidR="00B9453E" w:rsidRPr="00892D17" w:rsidRDefault="000E5EC5" w:rsidP="00D41829">
            <w:pPr>
              <w:jc w:val="center"/>
              <w:rPr>
                <w:rFonts w:ascii="Times New Roman" w:hAnsi="Times New Roman" w:cs="Times New Roman"/>
                <w:b/>
                <w:color w:val="000000" w:themeColor="text1"/>
                <w:sz w:val="24"/>
                <w:szCs w:val="24"/>
              </w:rPr>
            </w:pPr>
            <w:r>
              <w:rPr>
                <w:rFonts w:ascii="Times New Roman" w:hAnsi="Times New Roman" w:cs="Times New Roman"/>
                <w:b/>
                <w:bCs/>
                <w:sz w:val="24"/>
                <w:szCs w:val="24"/>
              </w:rPr>
              <w:t>Пищеварительная система – 8ч.</w:t>
            </w:r>
          </w:p>
        </w:tc>
      </w:tr>
      <w:tr w:rsidR="002176D3" w:rsidTr="00F35229">
        <w:trPr>
          <w:cantSplit/>
          <w:trHeight w:val="1134"/>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402" w:type="dxa"/>
          </w:tcPr>
          <w:p w:rsidR="002176D3" w:rsidRPr="00892D17" w:rsidRDefault="002176D3" w:rsidP="00D41829">
            <w:pPr>
              <w:pStyle w:val="Default"/>
            </w:pPr>
            <w:r>
              <w:t>Значение пищи и ее состав.</w:t>
            </w:r>
          </w:p>
        </w:tc>
        <w:tc>
          <w:tcPr>
            <w:tcW w:w="10631" w:type="dxa"/>
          </w:tcPr>
          <w:p w:rsidR="002176D3" w:rsidRPr="00892D17" w:rsidRDefault="002176D3" w:rsidP="00D41829">
            <w:pPr>
              <w:pStyle w:val="Default"/>
            </w:pPr>
            <w:r>
              <w:rPr>
                <w:bCs/>
                <w:iCs/>
              </w:rPr>
              <w:t>Значение и состав пищи. Питательные вещества. Вода, минеральные вещества и витамины в пище. Правильная подготовка пищи к употреблению (части растений, накапливающие вредные вещества; санитарная обработка пищевых продуктов).</w:t>
            </w:r>
          </w:p>
        </w:tc>
      </w:tr>
      <w:tr w:rsidR="002176D3" w:rsidRPr="00E92A86"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402" w:type="dxa"/>
          </w:tcPr>
          <w:p w:rsidR="002176D3" w:rsidRPr="00394C07" w:rsidRDefault="002176D3" w:rsidP="00D41829">
            <w:pPr>
              <w:pStyle w:val="Default"/>
            </w:pPr>
            <w:r>
              <w:t>Органы пищеварения.</w:t>
            </w:r>
          </w:p>
        </w:tc>
        <w:tc>
          <w:tcPr>
            <w:tcW w:w="10631" w:type="dxa"/>
          </w:tcPr>
          <w:p w:rsidR="002176D3" w:rsidRPr="00C306A0" w:rsidRDefault="002176D3" w:rsidP="00C306A0">
            <w:pPr>
              <w:snapToGrid w:val="0"/>
              <w:spacing w:before="5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пищеварения. Органы пищеварительной системы. Пищеварительные железы.</w:t>
            </w:r>
          </w:p>
        </w:tc>
      </w:tr>
      <w:tr w:rsidR="002176D3" w:rsidRPr="00E92A86"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402" w:type="dxa"/>
          </w:tcPr>
          <w:p w:rsidR="002176D3" w:rsidRPr="00E01A8C" w:rsidRDefault="002176D3" w:rsidP="00D41829">
            <w:pPr>
              <w:pStyle w:val="Default"/>
            </w:pPr>
            <w:r>
              <w:t>Зубы.</w:t>
            </w:r>
          </w:p>
        </w:tc>
        <w:tc>
          <w:tcPr>
            <w:tcW w:w="10631" w:type="dxa"/>
          </w:tcPr>
          <w:p w:rsidR="002176D3" w:rsidRPr="00F05903" w:rsidRDefault="002176D3" w:rsidP="00F05903">
            <w:pPr>
              <w:pStyle w:val="Default"/>
              <w:rPr>
                <w:color w:val="auto"/>
              </w:rPr>
            </w:pPr>
            <w:r>
              <w:rPr>
                <w:bCs/>
                <w:iCs/>
              </w:rPr>
              <w:t>Строение зубного ряда человека. Смена зубов. Строение зуба. Значение зубов. Уход за зубами.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402" w:type="dxa"/>
          </w:tcPr>
          <w:p w:rsidR="002176D3" w:rsidRPr="00E01A8C" w:rsidRDefault="002176D3" w:rsidP="00D41829">
            <w:pPr>
              <w:pStyle w:val="Default"/>
            </w:pPr>
            <w:r>
              <w:t>Пищеварение в ротовой полости и желудке.</w:t>
            </w:r>
          </w:p>
        </w:tc>
        <w:tc>
          <w:tcPr>
            <w:tcW w:w="10631" w:type="dxa"/>
          </w:tcPr>
          <w:p w:rsidR="002176D3" w:rsidRPr="00B52997" w:rsidRDefault="002176D3" w:rsidP="00B52997">
            <w:pPr>
              <w:snapToGrid w:val="0"/>
              <w:spacing w:before="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Механическая и химическая обработка пищи в ротовой полости. Пищеварение в желудке. Строение стенок желудка.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3402" w:type="dxa"/>
          </w:tcPr>
          <w:p w:rsidR="002176D3" w:rsidRPr="00EB722F" w:rsidRDefault="002176D3" w:rsidP="00D41829">
            <w:pPr>
              <w:pStyle w:val="Default"/>
            </w:pPr>
            <w:r>
              <w:t>Пищеварение в кишечнике. Всасывание питательных веществ.</w:t>
            </w:r>
          </w:p>
        </w:tc>
        <w:tc>
          <w:tcPr>
            <w:tcW w:w="10631" w:type="dxa"/>
          </w:tcPr>
          <w:p w:rsidR="002176D3" w:rsidRPr="00DB1F38" w:rsidRDefault="002176D3" w:rsidP="00DB1F38">
            <w:pPr>
              <w:snapToGrid w:val="0"/>
              <w:ind w:right="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Химическая обработка пищи в тонком кишечнике и всасывание питательных веществ. Печень и ее функции. Толстая кишка, аппендикс и их функции.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402" w:type="dxa"/>
          </w:tcPr>
          <w:p w:rsidR="002176D3" w:rsidRPr="002010F3" w:rsidRDefault="002176D3" w:rsidP="00D41829">
            <w:pPr>
              <w:pStyle w:val="Default"/>
            </w:pPr>
            <w:r>
              <w:t>Регуляция пищеварения.</w:t>
            </w:r>
          </w:p>
        </w:tc>
        <w:tc>
          <w:tcPr>
            <w:tcW w:w="10631" w:type="dxa"/>
          </w:tcPr>
          <w:p w:rsidR="002176D3" w:rsidRPr="00DB1F38" w:rsidRDefault="002176D3" w:rsidP="00DB1F38">
            <w:pPr>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Рефлексы органов пищеварительной системы. Работы И.П. Павлова в области изучения рефлексов. Гуморальная регуляция пищеварения. Правильное питание.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3402" w:type="dxa"/>
          </w:tcPr>
          <w:p w:rsidR="002176D3" w:rsidRPr="00753F36" w:rsidRDefault="002176D3" w:rsidP="00D41829">
            <w:pPr>
              <w:pStyle w:val="Default"/>
            </w:pPr>
            <w:r>
              <w:t>Заболевания органов пищеварения.</w:t>
            </w:r>
          </w:p>
        </w:tc>
        <w:tc>
          <w:tcPr>
            <w:tcW w:w="10631" w:type="dxa"/>
          </w:tcPr>
          <w:p w:rsidR="002176D3" w:rsidRPr="005F45D8" w:rsidRDefault="002176D3" w:rsidP="005F45D8">
            <w:pPr>
              <w:snapToGrid w:val="0"/>
              <w:ind w:right="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Инфекционные заболевания </w:t>
            </w:r>
            <w:proofErr w:type="spellStart"/>
            <w:r>
              <w:rPr>
                <w:rFonts w:ascii="Times New Roman" w:hAnsi="Times New Roman" w:cs="Times New Roman"/>
                <w:bCs/>
                <w:iCs/>
                <w:color w:val="000000"/>
                <w:sz w:val="24"/>
                <w:szCs w:val="24"/>
              </w:rPr>
              <w:t>желудочно</w:t>
            </w:r>
            <w:proofErr w:type="spellEnd"/>
            <w:r>
              <w:rPr>
                <w:rFonts w:ascii="Times New Roman" w:hAnsi="Times New Roman" w:cs="Times New Roman"/>
                <w:bCs/>
                <w:iCs/>
                <w:color w:val="000000"/>
                <w:sz w:val="24"/>
                <w:szCs w:val="24"/>
              </w:rPr>
              <w:t xml:space="preserve"> – кишечного тракта и глистные заболевания: способы </w:t>
            </w:r>
            <w:proofErr w:type="gramStart"/>
            <w:r>
              <w:rPr>
                <w:rFonts w:ascii="Times New Roman" w:hAnsi="Times New Roman" w:cs="Times New Roman"/>
                <w:bCs/>
                <w:iCs/>
                <w:color w:val="000000"/>
                <w:sz w:val="24"/>
                <w:szCs w:val="24"/>
              </w:rPr>
              <w:t>заражения  и</w:t>
            </w:r>
            <w:proofErr w:type="gramEnd"/>
            <w:r>
              <w:rPr>
                <w:rFonts w:ascii="Times New Roman" w:hAnsi="Times New Roman" w:cs="Times New Roman"/>
                <w:bCs/>
                <w:iCs/>
                <w:color w:val="000000"/>
                <w:sz w:val="24"/>
                <w:szCs w:val="24"/>
              </w:rPr>
              <w:t xml:space="preserve"> симптомы. Пищевые отравления: симптомы и первая помощь.</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3402" w:type="dxa"/>
          </w:tcPr>
          <w:p w:rsidR="002176D3" w:rsidRPr="00236752" w:rsidRDefault="002176D3" w:rsidP="00D41829">
            <w:pPr>
              <w:pStyle w:val="Default"/>
            </w:pPr>
            <w:r>
              <w:t>Обобщение и систематизация знаний «Пищеварительная система».</w:t>
            </w:r>
          </w:p>
        </w:tc>
        <w:tc>
          <w:tcPr>
            <w:tcW w:w="10631" w:type="dxa"/>
          </w:tcPr>
          <w:p w:rsidR="002176D3" w:rsidRPr="00E808A2" w:rsidRDefault="002176D3" w:rsidP="00D41829">
            <w:pPr>
              <w:pStyle w:val="Default"/>
              <w:rPr>
                <w:color w:val="auto"/>
              </w:rPr>
            </w:pPr>
            <w:r>
              <w:rPr>
                <w:color w:val="auto"/>
              </w:rPr>
              <w:t>Основные понятия главы: особенности пищеварительной системы человека.</w:t>
            </w:r>
          </w:p>
        </w:tc>
      </w:tr>
      <w:tr w:rsidR="00E01A8C" w:rsidTr="00F35229">
        <w:tc>
          <w:tcPr>
            <w:tcW w:w="14992" w:type="dxa"/>
            <w:gridSpan w:val="3"/>
          </w:tcPr>
          <w:p w:rsidR="00E01A8C" w:rsidRDefault="00E01A8C"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Обмен веществ и энергии – 3ч.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3402" w:type="dxa"/>
          </w:tcPr>
          <w:p w:rsidR="002176D3" w:rsidRPr="00E01A8C" w:rsidRDefault="002176D3" w:rsidP="00D41829">
            <w:pPr>
              <w:pStyle w:val="Default"/>
            </w:pPr>
            <w:r>
              <w:t>Обменные процессы в организме.</w:t>
            </w:r>
          </w:p>
        </w:tc>
        <w:tc>
          <w:tcPr>
            <w:tcW w:w="10631" w:type="dxa"/>
          </w:tcPr>
          <w:p w:rsidR="002176D3" w:rsidRPr="00E14814" w:rsidRDefault="002176D3" w:rsidP="00E14814">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Стадии обмена веществ. Пластический и энергетический обмен.</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402" w:type="dxa"/>
          </w:tcPr>
          <w:p w:rsidR="002176D3" w:rsidRPr="00E01A8C" w:rsidRDefault="002176D3" w:rsidP="00D41829">
            <w:pPr>
              <w:pStyle w:val="Default"/>
            </w:pPr>
            <w:r>
              <w:t>Нормы питания.</w:t>
            </w:r>
          </w:p>
        </w:tc>
        <w:tc>
          <w:tcPr>
            <w:tcW w:w="10631" w:type="dxa"/>
          </w:tcPr>
          <w:p w:rsidR="002176D3" w:rsidRPr="00F5547A" w:rsidRDefault="002176D3" w:rsidP="00F5547A">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Расход энергии в организме. Факторы, влияющие на основной и общий обмен организма. Нормы питания. Калорийность пищи.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 </w:t>
            </w:r>
          </w:p>
        </w:tc>
        <w:tc>
          <w:tcPr>
            <w:tcW w:w="3402" w:type="dxa"/>
          </w:tcPr>
          <w:p w:rsidR="002176D3" w:rsidRPr="0029681D" w:rsidRDefault="002176D3" w:rsidP="00D41829">
            <w:pPr>
              <w:pStyle w:val="Default"/>
            </w:pPr>
            <w:r>
              <w:t>Витамины.</w:t>
            </w:r>
          </w:p>
        </w:tc>
        <w:tc>
          <w:tcPr>
            <w:tcW w:w="10631" w:type="dxa"/>
          </w:tcPr>
          <w:p w:rsidR="002176D3" w:rsidRPr="007D12F9" w:rsidRDefault="002176D3" w:rsidP="007D12F9">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Роль витаминов в организме. </w:t>
            </w:r>
            <w:proofErr w:type="spellStart"/>
            <w:r>
              <w:rPr>
                <w:rFonts w:ascii="Times New Roman" w:hAnsi="Times New Roman" w:cs="Times New Roman"/>
                <w:bCs/>
                <w:iCs/>
                <w:color w:val="000000"/>
                <w:sz w:val="24"/>
                <w:szCs w:val="24"/>
              </w:rPr>
              <w:t>Гипер</w:t>
            </w:r>
            <w:proofErr w:type="spellEnd"/>
            <w:r>
              <w:rPr>
                <w:rFonts w:ascii="Times New Roman" w:hAnsi="Times New Roman" w:cs="Times New Roman"/>
                <w:bCs/>
                <w:iCs/>
                <w:color w:val="000000"/>
                <w:sz w:val="24"/>
                <w:szCs w:val="24"/>
              </w:rPr>
              <w:t xml:space="preserve"> -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tc>
      </w:tr>
      <w:tr w:rsidR="00E01A8C" w:rsidTr="00F35229">
        <w:tc>
          <w:tcPr>
            <w:tcW w:w="14992" w:type="dxa"/>
            <w:gridSpan w:val="3"/>
          </w:tcPr>
          <w:p w:rsidR="00E01A8C" w:rsidRDefault="00E01A8C"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Мочевыделительная система – 2ч.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3402" w:type="dxa"/>
          </w:tcPr>
          <w:p w:rsidR="002176D3" w:rsidRPr="00E01A8C" w:rsidRDefault="002176D3" w:rsidP="00D41829">
            <w:pPr>
              <w:pStyle w:val="Default"/>
            </w:pPr>
            <w:r>
              <w:t>Строение и функции почек.</w:t>
            </w:r>
          </w:p>
        </w:tc>
        <w:tc>
          <w:tcPr>
            <w:tcW w:w="10631" w:type="dxa"/>
          </w:tcPr>
          <w:p w:rsidR="002176D3" w:rsidRPr="00937ABE" w:rsidRDefault="002176D3" w:rsidP="00937ABE">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Строение мочевыделительной системы. Функции почек. Строение нефрона. Механизм фильтрации мочи в нефроне. Этапы формирования мочи в почках.</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3402" w:type="dxa"/>
          </w:tcPr>
          <w:p w:rsidR="002176D3" w:rsidRPr="00621D05" w:rsidRDefault="002176D3" w:rsidP="00D41829">
            <w:pPr>
              <w:pStyle w:val="Default"/>
            </w:pPr>
            <w:r>
              <w:t>Предупреждение заболеваний почек. Питьевой режим.</w:t>
            </w:r>
          </w:p>
        </w:tc>
        <w:tc>
          <w:tcPr>
            <w:tcW w:w="10631" w:type="dxa"/>
          </w:tcPr>
          <w:p w:rsidR="002176D3" w:rsidRPr="00937ABE" w:rsidRDefault="002176D3" w:rsidP="00937ABE">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Питьевой режим. Причины заболевания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w:t>
            </w:r>
          </w:p>
        </w:tc>
      </w:tr>
      <w:tr w:rsidR="009A206F" w:rsidTr="00F35229">
        <w:tc>
          <w:tcPr>
            <w:tcW w:w="14992" w:type="dxa"/>
            <w:gridSpan w:val="3"/>
          </w:tcPr>
          <w:p w:rsidR="009A206F" w:rsidRDefault="009A206F"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Кожа – 3ч.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3402" w:type="dxa"/>
          </w:tcPr>
          <w:p w:rsidR="002176D3" w:rsidRPr="00CC0E5B" w:rsidRDefault="002176D3" w:rsidP="00D41829">
            <w:pPr>
              <w:pStyle w:val="Default"/>
            </w:pPr>
            <w:r>
              <w:t>Значение кожи и ее состав.</w:t>
            </w:r>
          </w:p>
        </w:tc>
        <w:tc>
          <w:tcPr>
            <w:tcW w:w="10631" w:type="dxa"/>
          </w:tcPr>
          <w:p w:rsidR="002176D3" w:rsidRPr="00A75E14" w:rsidRDefault="002176D3" w:rsidP="00A75E14">
            <w:pPr>
              <w:spacing w:before="5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Функции кожных покровов. Строение кожи.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3402" w:type="dxa"/>
          </w:tcPr>
          <w:p w:rsidR="002176D3" w:rsidRPr="00CC0E5B" w:rsidRDefault="002176D3" w:rsidP="00D41829">
            <w:pPr>
              <w:pStyle w:val="Default"/>
            </w:pPr>
            <w:r>
              <w:t>Нарушения кожных покровов и повреждения кожи. Роль кожи в терморегуляции. Закаливание. Оказание первой помощи при тепловом и солнечном ударах.</w:t>
            </w:r>
          </w:p>
        </w:tc>
        <w:tc>
          <w:tcPr>
            <w:tcW w:w="10631" w:type="dxa"/>
          </w:tcPr>
          <w:p w:rsidR="002176D3" w:rsidRPr="00523C1D" w:rsidRDefault="002176D3" w:rsidP="00523C1D">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Причины нарушения здоровья кожных покровов. Первая помощь при ожогах, обморожения. Инфекции кожи (грибковые заболевания. чесотка). Участие кожи в терморегуляции. Закаливание. Первая помощь при тепловом и солнечном ударах.</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3402" w:type="dxa"/>
          </w:tcPr>
          <w:p w:rsidR="002176D3" w:rsidRPr="001C1A05" w:rsidRDefault="002176D3" w:rsidP="00106228">
            <w:pPr>
              <w:pStyle w:val="Default"/>
            </w:pPr>
            <w:r>
              <w:t>Обобщение и систематизация знаний по темам «Обмен веществ и энергии», «Мочевыделительная система» и «Кожа».</w:t>
            </w:r>
          </w:p>
        </w:tc>
        <w:tc>
          <w:tcPr>
            <w:tcW w:w="10631" w:type="dxa"/>
          </w:tcPr>
          <w:p w:rsidR="002176D3" w:rsidRPr="00E37FB8" w:rsidRDefault="002176D3" w:rsidP="00E37FB8">
            <w:pPr>
              <w:spacing w:before="2"/>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 особенности строения мочевыделительной системы, кожи человека.</w:t>
            </w:r>
          </w:p>
        </w:tc>
      </w:tr>
      <w:tr w:rsidR="009A206F" w:rsidTr="00F35229">
        <w:tc>
          <w:tcPr>
            <w:tcW w:w="14992" w:type="dxa"/>
            <w:gridSpan w:val="3"/>
          </w:tcPr>
          <w:p w:rsidR="009A206F" w:rsidRDefault="009A206F"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Эндокринная система – 1ч.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3402" w:type="dxa"/>
          </w:tcPr>
          <w:p w:rsidR="002176D3" w:rsidRPr="00285467" w:rsidRDefault="002176D3" w:rsidP="00D41829">
            <w:pPr>
              <w:pStyle w:val="Default"/>
            </w:pPr>
            <w:r>
              <w:t>Железы внешней, внутренней и смешанной секреции. Роль гормонов в обмене веществ, росте и развитии организма.</w:t>
            </w:r>
          </w:p>
        </w:tc>
        <w:tc>
          <w:tcPr>
            <w:tcW w:w="10631" w:type="dxa"/>
          </w:tcPr>
          <w:p w:rsidR="002176D3" w:rsidRPr="00A65946" w:rsidRDefault="002176D3" w:rsidP="00A65946">
            <w:pPr>
              <w:pStyle w:val="Default"/>
              <w:rPr>
                <w:color w:val="auto"/>
              </w:rPr>
            </w:pPr>
            <w:r>
              <w:rPr>
                <w:bCs/>
                <w:iCs/>
              </w:rPr>
              <w:t>Отличия и сходства желез внешней, внутренней и смешанной секреции, их функции. Эндокринная система. Роль гормонов в росте и развитии организма. Влияние нарушений работы гипофиза, щитовидной железы на процессы роста и развития. Роль поджелудочной железы в организме. Сахарный диабет. Роль надпочечников в организме. Адреналин и норадреналин.</w:t>
            </w:r>
          </w:p>
        </w:tc>
      </w:tr>
      <w:tr w:rsidR="009A206F" w:rsidTr="00F35229">
        <w:tc>
          <w:tcPr>
            <w:tcW w:w="14992" w:type="dxa"/>
            <w:gridSpan w:val="3"/>
          </w:tcPr>
          <w:p w:rsidR="009A206F" w:rsidRDefault="009A206F"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Нервная система – 4ч.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3402" w:type="dxa"/>
          </w:tcPr>
          <w:p w:rsidR="002176D3" w:rsidRPr="00A90FA4" w:rsidRDefault="002176D3" w:rsidP="00D41829">
            <w:pPr>
              <w:pStyle w:val="Default"/>
            </w:pPr>
            <w:r>
              <w:t>Значение, строение и функционирование нервной системы.</w:t>
            </w:r>
          </w:p>
        </w:tc>
        <w:tc>
          <w:tcPr>
            <w:tcW w:w="10631" w:type="dxa"/>
          </w:tcPr>
          <w:p w:rsidR="002176D3" w:rsidRPr="008C4906" w:rsidRDefault="002176D3" w:rsidP="008C4906">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3402" w:type="dxa"/>
          </w:tcPr>
          <w:p w:rsidR="002176D3" w:rsidRPr="00A90FA4" w:rsidRDefault="002176D3" w:rsidP="00D41829">
            <w:pPr>
              <w:pStyle w:val="Default"/>
            </w:pPr>
            <w:r>
              <w:t>Автономный (вегетативный) отдел нервной системы. Нейрогуморальная регуляция.</w:t>
            </w:r>
          </w:p>
        </w:tc>
        <w:tc>
          <w:tcPr>
            <w:tcW w:w="10631" w:type="dxa"/>
          </w:tcPr>
          <w:p w:rsidR="002176D3" w:rsidRPr="00C4776D" w:rsidRDefault="002176D3" w:rsidP="00C4776D">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Парасимпатический и симпатический подотделы автономного отдела нервной системы. Связь желез внутренней 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3402" w:type="dxa"/>
          </w:tcPr>
          <w:p w:rsidR="002176D3" w:rsidRPr="00A90FA4" w:rsidRDefault="002176D3" w:rsidP="00D41829">
            <w:pPr>
              <w:pStyle w:val="Default"/>
            </w:pPr>
            <w:r>
              <w:t>Спинной мозг.</w:t>
            </w:r>
          </w:p>
        </w:tc>
        <w:tc>
          <w:tcPr>
            <w:tcW w:w="10631" w:type="dxa"/>
          </w:tcPr>
          <w:p w:rsidR="002176D3" w:rsidRPr="008E124B" w:rsidRDefault="002176D3" w:rsidP="008E124B">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Строение спинного мозга. Рефлекторная функция спинного мозга (соматические и вегетативные рефлексы). Проводящая функция спинного мозга.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3402" w:type="dxa"/>
          </w:tcPr>
          <w:p w:rsidR="002176D3" w:rsidRPr="00DB503C" w:rsidRDefault="002176D3" w:rsidP="00D41829">
            <w:pPr>
              <w:pStyle w:val="Default"/>
            </w:pPr>
            <w:r>
              <w:t>Головной мозг: строение и функции.</w:t>
            </w:r>
          </w:p>
        </w:tc>
        <w:tc>
          <w:tcPr>
            <w:tcW w:w="10631" w:type="dxa"/>
          </w:tcPr>
          <w:p w:rsidR="002176D3" w:rsidRPr="006D47AC" w:rsidRDefault="002176D3" w:rsidP="006D47AC">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Серое и белое вещество головного мозга. Строение и функции отделов головного мозга. Расположение и функции зон коры больших полушарий.</w:t>
            </w:r>
          </w:p>
        </w:tc>
      </w:tr>
      <w:tr w:rsidR="009A206F" w:rsidTr="00F35229">
        <w:tc>
          <w:tcPr>
            <w:tcW w:w="14992" w:type="dxa"/>
            <w:gridSpan w:val="3"/>
          </w:tcPr>
          <w:p w:rsidR="009A206F" w:rsidRDefault="009A206F"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Органы чувств. Анализаторы – 6ч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51.</w:t>
            </w:r>
          </w:p>
        </w:tc>
        <w:tc>
          <w:tcPr>
            <w:tcW w:w="3402" w:type="dxa"/>
          </w:tcPr>
          <w:p w:rsidR="002176D3" w:rsidRPr="00CA277D" w:rsidRDefault="002176D3" w:rsidP="00D41829">
            <w:pPr>
              <w:pStyle w:val="Default"/>
            </w:pPr>
            <w:r>
              <w:t>Принцип работы органов чувств и анализаторов.</w:t>
            </w:r>
          </w:p>
        </w:tc>
        <w:tc>
          <w:tcPr>
            <w:tcW w:w="10631" w:type="dxa"/>
          </w:tcPr>
          <w:p w:rsidR="002176D3" w:rsidRPr="00F72A36" w:rsidRDefault="002176D3" w:rsidP="00F72A36">
            <w:pPr>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Пять чувств человека. Расположение, функции анализаторов и особенности их работы. Развитость органов чувств и тренировка. Иллюзия.</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3402" w:type="dxa"/>
          </w:tcPr>
          <w:p w:rsidR="002176D3" w:rsidRPr="00F72518" w:rsidRDefault="002176D3" w:rsidP="00D41829">
            <w:pPr>
              <w:pStyle w:val="Default"/>
            </w:pPr>
            <w:r>
              <w:t>Орган зрения и зрительный анализатор.</w:t>
            </w:r>
          </w:p>
        </w:tc>
        <w:tc>
          <w:tcPr>
            <w:tcW w:w="10631" w:type="dxa"/>
          </w:tcPr>
          <w:p w:rsidR="002176D3" w:rsidRPr="005B0F19" w:rsidRDefault="002176D3" w:rsidP="005B0F19">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зрения. Строение глаза. Слюнные железы. Оболочки глаза.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3402" w:type="dxa"/>
          </w:tcPr>
          <w:p w:rsidR="002176D3" w:rsidRPr="00641F35" w:rsidRDefault="002176D3" w:rsidP="00D41829">
            <w:pPr>
              <w:pStyle w:val="Default"/>
            </w:pPr>
            <w:r>
              <w:t>Заболевания и повреждения глаз.</w:t>
            </w:r>
          </w:p>
        </w:tc>
        <w:tc>
          <w:tcPr>
            <w:tcW w:w="10631" w:type="dxa"/>
          </w:tcPr>
          <w:p w:rsidR="002176D3" w:rsidRPr="00A25D0C" w:rsidRDefault="002176D3" w:rsidP="00A25D0C">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Близорукость и дальнозоркость. Первая помощь при повреждении глаз.</w:t>
            </w:r>
          </w:p>
        </w:tc>
      </w:tr>
      <w:tr w:rsidR="002176D3" w:rsidTr="00F35229">
        <w:trPr>
          <w:trHeight w:val="148"/>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3402" w:type="dxa"/>
          </w:tcPr>
          <w:p w:rsidR="002176D3" w:rsidRPr="001F4C80" w:rsidRDefault="002176D3" w:rsidP="00D41829">
            <w:pPr>
              <w:pStyle w:val="Default"/>
            </w:pPr>
            <w:r>
              <w:t>Органы слуха, равновесия. Их анализаторы.</w:t>
            </w:r>
          </w:p>
        </w:tc>
        <w:tc>
          <w:tcPr>
            <w:tcW w:w="10631" w:type="dxa"/>
          </w:tcPr>
          <w:p w:rsidR="002176D3" w:rsidRPr="008D0681" w:rsidRDefault="002176D3" w:rsidP="008D0681">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слуха. Части уха. Строение и функции наружного, среднего и внутреннего уха. Шум как фактор, вредно влияющий на слух. Заболевания уха. Строение и расположение органа равновесия.</w:t>
            </w:r>
          </w:p>
        </w:tc>
      </w:tr>
      <w:tr w:rsidR="002176D3" w:rsidTr="00F35229">
        <w:trPr>
          <w:trHeight w:val="148"/>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3402" w:type="dxa"/>
          </w:tcPr>
          <w:p w:rsidR="002176D3" w:rsidRPr="001F4C80" w:rsidRDefault="002176D3" w:rsidP="00D41829">
            <w:pPr>
              <w:pStyle w:val="Default"/>
            </w:pPr>
            <w:r>
              <w:t>Органы осязания, обоняния, вкуса.</w:t>
            </w:r>
          </w:p>
        </w:tc>
        <w:tc>
          <w:tcPr>
            <w:tcW w:w="10631" w:type="dxa"/>
          </w:tcPr>
          <w:p w:rsidR="002176D3" w:rsidRPr="00882482" w:rsidRDefault="002176D3" w:rsidP="00882482">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расположение и устройство органов осязания, обоняния и вкуса. Вредные пахучие вещества. Особенности работы органа вкуса.</w:t>
            </w:r>
          </w:p>
        </w:tc>
      </w:tr>
      <w:tr w:rsidR="002176D3" w:rsidTr="00F35229">
        <w:trPr>
          <w:trHeight w:val="148"/>
        </w:trPr>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3402" w:type="dxa"/>
          </w:tcPr>
          <w:p w:rsidR="002176D3" w:rsidRPr="001F4C80" w:rsidRDefault="002176D3" w:rsidP="00D41829">
            <w:pPr>
              <w:pStyle w:val="Default"/>
            </w:pPr>
            <w:r>
              <w:t>Обобщение и систематизация знаний по темам «Эндокринная система», «Нервная система» и «Анализаторы».</w:t>
            </w:r>
          </w:p>
        </w:tc>
        <w:tc>
          <w:tcPr>
            <w:tcW w:w="10631" w:type="dxa"/>
          </w:tcPr>
          <w:p w:rsidR="002176D3" w:rsidRPr="00390C13" w:rsidRDefault="002176D3" w:rsidP="00D41829">
            <w:pPr>
              <w:pStyle w:val="Default"/>
              <w:rPr>
                <w:color w:val="auto"/>
              </w:rPr>
            </w:pPr>
            <w:r>
              <w:rPr>
                <w:color w:val="auto"/>
              </w:rPr>
              <w:t>Основные понятия тем: особенности строения нервной и эндокринной систем, анализаторов человека.</w:t>
            </w:r>
          </w:p>
        </w:tc>
      </w:tr>
      <w:tr w:rsidR="009A206F" w:rsidTr="00F35229">
        <w:trPr>
          <w:trHeight w:val="148"/>
        </w:trPr>
        <w:tc>
          <w:tcPr>
            <w:tcW w:w="14992" w:type="dxa"/>
            <w:gridSpan w:val="3"/>
          </w:tcPr>
          <w:p w:rsidR="009A206F" w:rsidRPr="00E17816" w:rsidRDefault="009A206F" w:rsidP="00A833DC">
            <w:pPr>
              <w:jc w:val="center"/>
              <w:rPr>
                <w:rFonts w:ascii="Times New Roman" w:hAnsi="Times New Roman" w:cs="Times New Roman"/>
                <w:b/>
                <w:color w:val="000000" w:themeColor="text1"/>
                <w:sz w:val="24"/>
                <w:szCs w:val="24"/>
              </w:rPr>
            </w:pPr>
            <w:r>
              <w:rPr>
                <w:rFonts w:ascii="Times New Roman" w:hAnsi="Times New Roman" w:cs="Times New Roman"/>
                <w:b/>
                <w:bCs/>
                <w:sz w:val="24"/>
                <w:szCs w:val="24"/>
              </w:rPr>
              <w:t>Поведение человека и высшая нервная деятельность – 8ч.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3402" w:type="dxa"/>
          </w:tcPr>
          <w:p w:rsidR="002176D3" w:rsidRPr="001C1A05" w:rsidRDefault="002176D3" w:rsidP="00D41829">
            <w:pPr>
              <w:pStyle w:val="Default"/>
            </w:pPr>
            <w:r>
              <w:t>Врожденные формы поведения.</w:t>
            </w:r>
          </w:p>
        </w:tc>
        <w:tc>
          <w:tcPr>
            <w:tcW w:w="10631" w:type="dxa"/>
          </w:tcPr>
          <w:p w:rsidR="002176D3" w:rsidRPr="0099201A" w:rsidRDefault="002176D3" w:rsidP="0099201A">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Положительные и отрицательные (побудительные и тормозные) инстинкты и рефлексы. Явления запечатления (импринтинга).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3402" w:type="dxa"/>
          </w:tcPr>
          <w:p w:rsidR="002176D3" w:rsidRPr="00712CEC" w:rsidRDefault="002176D3" w:rsidP="00D41829">
            <w:pPr>
              <w:pStyle w:val="Default"/>
            </w:pPr>
            <w:r>
              <w:t>Приобретенные формы поведения.</w:t>
            </w:r>
          </w:p>
        </w:tc>
        <w:tc>
          <w:tcPr>
            <w:tcW w:w="10631" w:type="dxa"/>
          </w:tcPr>
          <w:p w:rsidR="002176D3" w:rsidRPr="00D64071" w:rsidRDefault="002176D3" w:rsidP="00D64071">
            <w:pPr>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Условные рефлексы и торможение рефлекса. Подкрепление рефлекса. Динамический стереотип.</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3402" w:type="dxa"/>
          </w:tcPr>
          <w:p w:rsidR="002176D3" w:rsidRPr="007D0EA4" w:rsidRDefault="002176D3" w:rsidP="00D41829">
            <w:pPr>
              <w:pStyle w:val="Default"/>
            </w:pPr>
            <w:r>
              <w:t>Закономерности работы головного мозга.</w:t>
            </w:r>
          </w:p>
        </w:tc>
        <w:tc>
          <w:tcPr>
            <w:tcW w:w="10631" w:type="dxa"/>
          </w:tcPr>
          <w:p w:rsidR="002176D3" w:rsidRPr="00514A5B" w:rsidRDefault="002176D3" w:rsidP="00514A5B">
            <w:pPr>
              <w:pStyle w:val="Default"/>
              <w:rPr>
                <w:color w:val="auto"/>
              </w:rPr>
            </w:pPr>
            <w:r>
              <w:rPr>
                <w:bCs/>
                <w:iCs/>
              </w:rPr>
              <w:t>Центральное торможение. Безусловное (врожденное) и условное (приобретенное) торможение. Явление доминанты. Закон взаимной индукции.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3402" w:type="dxa"/>
          </w:tcPr>
          <w:p w:rsidR="002176D3" w:rsidRPr="00421C72" w:rsidRDefault="002176D3" w:rsidP="00D41829">
            <w:pPr>
              <w:pStyle w:val="Default"/>
            </w:pPr>
            <w:r>
              <w:t>Биологические ритмы. Сон и его значение.</w:t>
            </w:r>
          </w:p>
        </w:tc>
        <w:tc>
          <w:tcPr>
            <w:tcW w:w="10631" w:type="dxa"/>
          </w:tcPr>
          <w:p w:rsidR="002176D3" w:rsidRPr="00F857D9" w:rsidRDefault="002176D3" w:rsidP="00F857D9">
            <w:pPr>
              <w:pStyle w:val="Default"/>
              <w:rPr>
                <w:color w:val="auto"/>
              </w:rPr>
            </w:pPr>
            <w:r>
              <w:rPr>
                <w:bCs/>
                <w:iCs/>
              </w:rPr>
              <w:t>Сон и его значение. Сон как составляющая суточных биоритмов. Медленный и быстрый сон. Природа сновидений. Значение сна для человека. Гигиена сна.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3402" w:type="dxa"/>
          </w:tcPr>
          <w:p w:rsidR="002176D3" w:rsidRPr="008054BE" w:rsidRDefault="002176D3" w:rsidP="00D41829">
            <w:pPr>
              <w:pStyle w:val="Default"/>
            </w:pPr>
            <w:r>
              <w:t>Особенности высшей нервной деятельности человека. Познавательные процессы.</w:t>
            </w:r>
          </w:p>
        </w:tc>
        <w:tc>
          <w:tcPr>
            <w:tcW w:w="10631" w:type="dxa"/>
          </w:tcPr>
          <w:p w:rsidR="002176D3" w:rsidRPr="00790C97" w:rsidRDefault="002176D3" w:rsidP="00790C97">
            <w:pPr>
              <w:pStyle w:val="Default"/>
              <w:rPr>
                <w:color w:val="auto"/>
              </w:rPr>
            </w:pPr>
            <w:r>
              <w:rPr>
                <w:bCs/>
                <w:iCs/>
              </w:rPr>
              <w:t>Познавательные процессы. Наука о высшей нервной деятельности. Появление и развитие речи в эволюции человека и индивидуальном развитии. Внутренняя и внешняя речь. Восприятие и впечатление. Виды и процессы памяти. Особенности запоминания. Воображение и мышление.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3402" w:type="dxa"/>
          </w:tcPr>
          <w:p w:rsidR="002176D3" w:rsidRPr="00A60D08" w:rsidRDefault="002176D3" w:rsidP="00D41829">
            <w:pPr>
              <w:pStyle w:val="Default"/>
            </w:pPr>
            <w:r>
              <w:t>Воля и эмоции. Внимание.</w:t>
            </w:r>
          </w:p>
        </w:tc>
        <w:tc>
          <w:tcPr>
            <w:tcW w:w="10631" w:type="dxa"/>
          </w:tcPr>
          <w:p w:rsidR="002176D3" w:rsidRPr="00790C97" w:rsidRDefault="002176D3" w:rsidP="00790C97">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3402" w:type="dxa"/>
          </w:tcPr>
          <w:p w:rsidR="002176D3" w:rsidRPr="007D18A1" w:rsidRDefault="002176D3" w:rsidP="00D41829">
            <w:pPr>
              <w:pStyle w:val="Default"/>
            </w:pPr>
            <w:r>
              <w:t>Работоспособность. Режим дня.</w:t>
            </w:r>
          </w:p>
        </w:tc>
        <w:tc>
          <w:tcPr>
            <w:tcW w:w="10631" w:type="dxa"/>
          </w:tcPr>
          <w:p w:rsidR="002176D3" w:rsidRPr="003D01C2" w:rsidRDefault="002176D3" w:rsidP="00D41829">
            <w:pPr>
              <w:pStyle w:val="Default"/>
            </w:pPr>
            <w:r>
              <w:rPr>
                <w:bCs/>
                <w:iCs/>
              </w:rPr>
              <w:t>Стадии работоспособности (врабатывание, устойчивая работоспособность, истощение). Значение и состав правильного режима дня, активного отдыха.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3402" w:type="dxa"/>
          </w:tcPr>
          <w:p w:rsidR="002176D3" w:rsidRPr="007D18A1" w:rsidRDefault="002176D3" w:rsidP="00D41829">
            <w:pPr>
              <w:pStyle w:val="Default"/>
            </w:pPr>
            <w:r>
              <w:t>Обобщение и систематизация знаний по теме «Поведение и психика».</w:t>
            </w:r>
          </w:p>
        </w:tc>
        <w:tc>
          <w:tcPr>
            <w:tcW w:w="10631" w:type="dxa"/>
          </w:tcPr>
          <w:p w:rsidR="002176D3" w:rsidRPr="00967398" w:rsidRDefault="002176D3" w:rsidP="00967398">
            <w:pPr>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поведение и психика человека.</w:t>
            </w:r>
          </w:p>
        </w:tc>
      </w:tr>
      <w:tr w:rsidR="007118C5" w:rsidTr="00F35229">
        <w:tc>
          <w:tcPr>
            <w:tcW w:w="14992" w:type="dxa"/>
            <w:gridSpan w:val="3"/>
          </w:tcPr>
          <w:p w:rsidR="007118C5" w:rsidRPr="00FD6304" w:rsidRDefault="007118C5" w:rsidP="00D41829">
            <w:pPr>
              <w:jc w:val="center"/>
              <w:rPr>
                <w:rFonts w:ascii="Times New Roman" w:hAnsi="Times New Roman" w:cs="Times New Roman"/>
                <w:b/>
                <w:color w:val="000000" w:themeColor="text1"/>
                <w:sz w:val="24"/>
                <w:szCs w:val="24"/>
              </w:rPr>
            </w:pPr>
            <w:r>
              <w:rPr>
                <w:rFonts w:ascii="Times New Roman" w:hAnsi="Times New Roman" w:cs="Times New Roman"/>
                <w:b/>
                <w:bCs/>
                <w:sz w:val="24"/>
                <w:szCs w:val="24"/>
              </w:rPr>
              <w:lastRenderedPageBreak/>
              <w:t>Индивидуальное развитие организма – 6ч.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3402" w:type="dxa"/>
          </w:tcPr>
          <w:p w:rsidR="002176D3" w:rsidRPr="00FD6304" w:rsidRDefault="002176D3" w:rsidP="00D41829">
            <w:pPr>
              <w:pStyle w:val="Default"/>
            </w:pPr>
            <w:r>
              <w:t>Половая система человека. Наследственные и врожденные заболевания. Болезни, передающиеся половым путем.</w:t>
            </w:r>
          </w:p>
        </w:tc>
        <w:tc>
          <w:tcPr>
            <w:tcW w:w="10631" w:type="dxa"/>
          </w:tcPr>
          <w:p w:rsidR="002176D3" w:rsidRPr="003C05D7" w:rsidRDefault="002176D3" w:rsidP="003C05D7">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Факторы, определяющие пол. Строение женской и мужской половой системы. Созревание половых клеток и сопутствующие процессы в организме. Гигиена внешних половых органов. Причины наследственных заболеваний. Врожденные заболевания. Заболевания, передаваемые половым путем. СПИД.</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402" w:type="dxa"/>
          </w:tcPr>
          <w:p w:rsidR="002176D3" w:rsidRPr="002A6662" w:rsidRDefault="002176D3" w:rsidP="00D41829">
            <w:pPr>
              <w:pStyle w:val="Default"/>
            </w:pPr>
            <w:r>
              <w:t>Внутриутробное развитие организма. Развитие после рождения.</w:t>
            </w:r>
          </w:p>
        </w:tc>
        <w:tc>
          <w:tcPr>
            <w:tcW w:w="10631" w:type="dxa"/>
          </w:tcPr>
          <w:p w:rsidR="002176D3" w:rsidRPr="005F4955" w:rsidRDefault="002176D3" w:rsidP="005F4955">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Развитие после рождения. Созревание зародыша. Закономерности роста и развития ребенка. Ростовые скачки. Календарный и биологический возраст.</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3402" w:type="dxa"/>
          </w:tcPr>
          <w:p w:rsidR="002176D3" w:rsidRPr="002A6662" w:rsidRDefault="002176D3" w:rsidP="00D41829">
            <w:pPr>
              <w:pStyle w:val="Default"/>
            </w:pPr>
            <w:r>
              <w:t xml:space="preserve">О вреде </w:t>
            </w:r>
            <w:proofErr w:type="spellStart"/>
            <w:r>
              <w:t>наркогенных</w:t>
            </w:r>
            <w:proofErr w:type="spellEnd"/>
            <w:r>
              <w:t xml:space="preserve"> веществ.</w:t>
            </w:r>
          </w:p>
        </w:tc>
        <w:tc>
          <w:tcPr>
            <w:tcW w:w="10631" w:type="dxa"/>
          </w:tcPr>
          <w:p w:rsidR="002176D3" w:rsidRPr="00E838E6" w:rsidRDefault="002176D3" w:rsidP="00E838E6">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Примеры </w:t>
            </w:r>
            <w:proofErr w:type="spellStart"/>
            <w:r>
              <w:rPr>
                <w:rFonts w:ascii="Times New Roman" w:hAnsi="Times New Roman" w:cs="Times New Roman"/>
                <w:bCs/>
                <w:iCs/>
                <w:color w:val="000000"/>
                <w:sz w:val="24"/>
                <w:szCs w:val="24"/>
              </w:rPr>
              <w:t>наркогенных</w:t>
            </w:r>
            <w:proofErr w:type="spellEnd"/>
            <w:r>
              <w:rPr>
                <w:rFonts w:ascii="Times New Roman" w:hAnsi="Times New Roman" w:cs="Times New Roman"/>
                <w:bCs/>
                <w:iCs/>
                <w:color w:val="000000"/>
                <w:sz w:val="24"/>
                <w:szCs w:val="24"/>
              </w:rPr>
              <w:t xml:space="preserve"> веществ. Причины обращения молодых людей к </w:t>
            </w:r>
            <w:proofErr w:type="spellStart"/>
            <w:r>
              <w:rPr>
                <w:rFonts w:ascii="Times New Roman" w:hAnsi="Times New Roman" w:cs="Times New Roman"/>
                <w:bCs/>
                <w:iCs/>
                <w:color w:val="000000"/>
                <w:sz w:val="24"/>
                <w:szCs w:val="24"/>
              </w:rPr>
              <w:t>наркогенным</w:t>
            </w:r>
            <w:proofErr w:type="spellEnd"/>
            <w:r>
              <w:rPr>
                <w:rFonts w:ascii="Times New Roman" w:hAnsi="Times New Roman" w:cs="Times New Roman"/>
                <w:bCs/>
                <w:iCs/>
                <w:color w:val="000000"/>
                <w:sz w:val="24"/>
                <w:szCs w:val="24"/>
              </w:rPr>
              <w:t xml:space="preserve"> веществам. Процесс привыкания к курению. Последствия курения. Влияния алкоголя на организм. Опасность наркотической зависимости. Реакции абстиненции.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3402" w:type="dxa"/>
          </w:tcPr>
          <w:p w:rsidR="002176D3" w:rsidRPr="002A6662" w:rsidRDefault="002176D3" w:rsidP="00D41829">
            <w:pPr>
              <w:pStyle w:val="Default"/>
            </w:pPr>
            <w:r>
              <w:t>Психологические особенности личности.</w:t>
            </w:r>
          </w:p>
        </w:tc>
        <w:tc>
          <w:tcPr>
            <w:tcW w:w="10631" w:type="dxa"/>
          </w:tcPr>
          <w:p w:rsidR="002176D3" w:rsidRPr="00667151" w:rsidRDefault="002176D3" w:rsidP="00667151">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Типы темперамента. Характер личности и факторы, влияющие на него. Экстраверты и интроверты. Интересы и склонности, способности. Выбор будущей профессиональной деятельности.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3402" w:type="dxa"/>
          </w:tcPr>
          <w:p w:rsidR="002176D3" w:rsidRPr="00EA1597" w:rsidRDefault="002176D3" w:rsidP="00D41829">
            <w:pPr>
              <w:pStyle w:val="Default"/>
            </w:pPr>
            <w:r>
              <w:t>Обобщение и систематизация знаний по теме «Индивидуальное развитие организма».</w:t>
            </w:r>
          </w:p>
        </w:tc>
        <w:tc>
          <w:tcPr>
            <w:tcW w:w="10631" w:type="dxa"/>
          </w:tcPr>
          <w:p w:rsidR="002176D3" w:rsidRPr="00EA1597" w:rsidRDefault="002176D3" w:rsidP="00D41829">
            <w:pPr>
              <w:pStyle w:val="Default"/>
            </w:pPr>
            <w:r>
              <w:t>Основные понятия темы: индивидуальное развитие человека.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3402" w:type="dxa"/>
          </w:tcPr>
          <w:p w:rsidR="002176D3" w:rsidRPr="002A6662" w:rsidRDefault="002176D3" w:rsidP="00D41829">
            <w:pPr>
              <w:pStyle w:val="Default"/>
            </w:pPr>
            <w:r>
              <w:t>Итоговая проверочная работа за курс 8 класса.</w:t>
            </w:r>
          </w:p>
        </w:tc>
        <w:tc>
          <w:tcPr>
            <w:tcW w:w="10631" w:type="dxa"/>
          </w:tcPr>
          <w:p w:rsidR="002176D3" w:rsidRPr="00F107B5" w:rsidRDefault="002176D3" w:rsidP="00923C42">
            <w:pPr>
              <w:pStyle w:val="61"/>
              <w:spacing w:before="0" w:after="0" w:line="240" w:lineRule="auto"/>
              <w:jc w:val="left"/>
              <w:rPr>
                <w:rFonts w:ascii="Times New Roman" w:hAnsi="Times New Roman" w:cs="Times New Roman"/>
                <w:bCs/>
                <w:sz w:val="24"/>
                <w:szCs w:val="24"/>
              </w:rPr>
            </w:pPr>
            <w:r>
              <w:rPr>
                <w:rFonts w:ascii="Times New Roman" w:eastAsia="NewBaskervilleC" w:hAnsi="Times New Roman" w:cs="Times New Roman"/>
                <w:sz w:val="24"/>
              </w:rPr>
              <w:t>Проверка знаний за курс 8 класса.</w:t>
            </w:r>
          </w:p>
        </w:tc>
      </w:tr>
    </w:tbl>
    <w:p w:rsidR="00AF08DD" w:rsidRPr="002B5F9E" w:rsidRDefault="00AF08DD" w:rsidP="00AF08DD">
      <w:pPr>
        <w:jc w:val="center"/>
        <w:rPr>
          <w:rFonts w:ascii="Times New Roman" w:hAnsi="Times New Roman" w:cs="Times New Roman"/>
          <w:b/>
          <w:sz w:val="28"/>
          <w:szCs w:val="28"/>
        </w:rPr>
      </w:pPr>
      <w:r>
        <w:rPr>
          <w:rFonts w:ascii="Times New Roman" w:hAnsi="Times New Roman" w:cs="Times New Roman"/>
          <w:b/>
          <w:sz w:val="24"/>
          <w:szCs w:val="24"/>
        </w:rPr>
        <w:t>3</w:t>
      </w:r>
      <w:r>
        <w:rPr>
          <w:rFonts w:ascii="Times New Roman" w:hAnsi="Times New Roman" w:cs="Times New Roman"/>
          <w:b/>
          <w:sz w:val="28"/>
          <w:szCs w:val="28"/>
        </w:rPr>
        <w:t>. Тематическое планирование с указание</w:t>
      </w:r>
      <w:r>
        <w:rPr>
          <w:rFonts w:ascii="Times New Roman" w:hAnsi="Times New Roman" w:cs="Times New Roman"/>
          <w:b/>
          <w:iCs/>
          <w:sz w:val="28"/>
          <w:szCs w:val="28"/>
        </w:rPr>
        <w:t>м количества часов, отводимых на освоение каждой темы.</w:t>
      </w:r>
    </w:p>
    <w:p w:rsidR="00882EC4" w:rsidRDefault="00AF08DD" w:rsidP="00AF08D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 класс</w:t>
      </w:r>
    </w:p>
    <w:p w:rsidR="00AF08DD" w:rsidRDefault="00AF08DD" w:rsidP="00882EC4">
      <w:pPr>
        <w:spacing w:after="0"/>
        <w:jc w:val="center"/>
        <w:rPr>
          <w:rFonts w:ascii="Times New Roman" w:hAnsi="Times New Roman" w:cs="Times New Roman"/>
          <w:b/>
          <w:color w:val="000000" w:themeColor="text1"/>
          <w:sz w:val="24"/>
          <w:szCs w:val="24"/>
        </w:rPr>
      </w:pPr>
    </w:p>
    <w:tbl>
      <w:tblPr>
        <w:tblStyle w:val="a5"/>
        <w:tblW w:w="14992" w:type="dxa"/>
        <w:tblLook w:val="04A0" w:firstRow="1" w:lastRow="0" w:firstColumn="1" w:lastColumn="0" w:noHBand="0" w:noVBand="1"/>
      </w:tblPr>
      <w:tblGrid>
        <w:gridCol w:w="959"/>
        <w:gridCol w:w="3402"/>
        <w:gridCol w:w="10631"/>
      </w:tblGrid>
      <w:tr w:rsidR="002176D3" w:rsidTr="00F35229">
        <w:trPr>
          <w:trHeight w:val="276"/>
        </w:trPr>
        <w:tc>
          <w:tcPr>
            <w:tcW w:w="959" w:type="dxa"/>
            <w:vMerge w:val="restart"/>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3402" w:type="dxa"/>
            <w:vMerge w:val="restart"/>
          </w:tcPr>
          <w:p w:rsidR="002176D3" w:rsidRDefault="002176D3"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10631" w:type="dxa"/>
            <w:vMerge w:val="restart"/>
          </w:tcPr>
          <w:p w:rsidR="002176D3" w:rsidRPr="00C67BDD" w:rsidRDefault="002176D3"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r>
      <w:tr w:rsidR="002176D3" w:rsidTr="00F35229">
        <w:trPr>
          <w:trHeight w:val="276"/>
        </w:trPr>
        <w:tc>
          <w:tcPr>
            <w:tcW w:w="959" w:type="dxa"/>
            <w:vMerge/>
          </w:tcPr>
          <w:p w:rsidR="002176D3" w:rsidRDefault="002176D3" w:rsidP="00D41829">
            <w:pPr>
              <w:jc w:val="center"/>
              <w:rPr>
                <w:rFonts w:ascii="Times New Roman" w:hAnsi="Times New Roman" w:cs="Times New Roman"/>
                <w:b/>
                <w:color w:val="000000" w:themeColor="text1"/>
                <w:sz w:val="24"/>
                <w:szCs w:val="24"/>
              </w:rPr>
            </w:pPr>
          </w:p>
        </w:tc>
        <w:tc>
          <w:tcPr>
            <w:tcW w:w="3402" w:type="dxa"/>
            <w:vMerge/>
          </w:tcPr>
          <w:p w:rsidR="002176D3" w:rsidRDefault="002176D3" w:rsidP="00D41829">
            <w:pPr>
              <w:jc w:val="center"/>
              <w:rPr>
                <w:rFonts w:ascii="Times New Roman" w:hAnsi="Times New Roman" w:cs="Times New Roman"/>
                <w:b/>
                <w:color w:val="000000" w:themeColor="text1"/>
                <w:sz w:val="24"/>
                <w:szCs w:val="24"/>
              </w:rPr>
            </w:pPr>
          </w:p>
        </w:tc>
        <w:tc>
          <w:tcPr>
            <w:tcW w:w="10631" w:type="dxa"/>
            <w:vMerge/>
          </w:tcPr>
          <w:p w:rsidR="002176D3" w:rsidRDefault="002176D3" w:rsidP="00D41829">
            <w:pPr>
              <w:jc w:val="center"/>
              <w:rPr>
                <w:rFonts w:ascii="Times New Roman" w:hAnsi="Times New Roman" w:cs="Times New Roman"/>
                <w:b/>
                <w:color w:val="000000" w:themeColor="text1"/>
                <w:sz w:val="24"/>
                <w:szCs w:val="24"/>
              </w:rPr>
            </w:pPr>
          </w:p>
        </w:tc>
      </w:tr>
      <w:tr w:rsidR="00882EC4" w:rsidTr="00F35229">
        <w:tc>
          <w:tcPr>
            <w:tcW w:w="14992" w:type="dxa"/>
            <w:gridSpan w:val="3"/>
          </w:tcPr>
          <w:p w:rsidR="00882EC4" w:rsidRPr="00426B4D" w:rsidRDefault="00EB373C" w:rsidP="00D41829">
            <w:pPr>
              <w:pStyle w:val="Default"/>
              <w:jc w:val="center"/>
              <w:rPr>
                <w:b/>
              </w:rPr>
            </w:pPr>
            <w:r>
              <w:rPr>
                <w:b/>
                <w:bCs/>
                <w:iCs/>
              </w:rPr>
              <w:t>Общие закономерности жизни – 5ч.</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02" w:type="dxa"/>
          </w:tcPr>
          <w:p w:rsidR="002176D3" w:rsidRPr="00C853F4" w:rsidRDefault="002176D3" w:rsidP="00D41829">
            <w:pPr>
              <w:pStyle w:val="Default"/>
            </w:pPr>
            <w:r>
              <w:t>Биология – наука о живом мире.</w:t>
            </w:r>
          </w:p>
        </w:tc>
        <w:tc>
          <w:tcPr>
            <w:tcW w:w="10631" w:type="dxa"/>
          </w:tcPr>
          <w:p w:rsidR="002176D3" w:rsidRPr="00E773DE" w:rsidRDefault="002176D3" w:rsidP="00C4037F">
            <w:pPr>
              <w:ind w:right="59"/>
              <w:contextualSpacing/>
              <w:rPr>
                <w:rFonts w:ascii="Times New Roman" w:eastAsia="NewBaskervilleC" w:hAnsi="Times New Roman" w:cs="Times New Roman"/>
                <w:sz w:val="24"/>
              </w:rPr>
            </w:pPr>
            <w:r w:rsidRPr="00E773DE">
              <w:rPr>
                <w:rFonts w:ascii="Times New Roman" w:hAnsi="Times New Roman" w:cs="Times New Roman"/>
                <w:bCs/>
                <w:iCs/>
                <w:sz w:val="24"/>
              </w:rP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02" w:type="dxa"/>
          </w:tcPr>
          <w:p w:rsidR="002176D3" w:rsidRPr="002718BD" w:rsidRDefault="002176D3" w:rsidP="00D41829">
            <w:pPr>
              <w:pStyle w:val="Default"/>
            </w:pPr>
            <w:r>
              <w:t>Методы биологических исследований.</w:t>
            </w:r>
          </w:p>
        </w:tc>
        <w:tc>
          <w:tcPr>
            <w:tcW w:w="10631" w:type="dxa"/>
          </w:tcPr>
          <w:p w:rsidR="002176D3" w:rsidRPr="00E773DE" w:rsidRDefault="002176D3" w:rsidP="006076FE">
            <w:pPr>
              <w:ind w:right="59"/>
              <w:contextualSpacing/>
              <w:rPr>
                <w:rFonts w:ascii="Times New Roman" w:eastAsia="NewBaskervilleC" w:hAnsi="Times New Roman" w:cs="Times New Roman"/>
                <w:sz w:val="24"/>
              </w:rPr>
            </w:pPr>
            <w:r w:rsidRPr="00E773DE">
              <w:rPr>
                <w:rFonts w:ascii="Times New Roman" w:hAnsi="Times New Roman" w:cs="Times New Roman"/>
                <w:bCs/>
                <w:iCs/>
                <w:sz w:val="24"/>
              </w:rPr>
              <w:t>Многообразие методов биологических исследований.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402" w:type="dxa"/>
          </w:tcPr>
          <w:p w:rsidR="002176D3" w:rsidRPr="002718BD" w:rsidRDefault="002176D3" w:rsidP="00D41829">
            <w:pPr>
              <w:pStyle w:val="Default"/>
            </w:pPr>
            <w:r>
              <w:t>Общие свойства живых организмов.</w:t>
            </w:r>
          </w:p>
        </w:tc>
        <w:tc>
          <w:tcPr>
            <w:tcW w:w="10631" w:type="dxa"/>
          </w:tcPr>
          <w:p w:rsidR="002176D3" w:rsidRPr="007B7837" w:rsidRDefault="002176D3" w:rsidP="007B7837">
            <w:pPr>
              <w:pStyle w:val="Default"/>
              <w:rPr>
                <w:color w:val="auto"/>
              </w:rPr>
            </w:pPr>
            <w:r>
              <w:rPr>
                <w:bCs/>
                <w:iCs/>
              </w:rPr>
              <w:t>Отличительные признаки живого и неживого –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402" w:type="dxa"/>
          </w:tcPr>
          <w:p w:rsidR="002176D3" w:rsidRPr="002718BD" w:rsidRDefault="002176D3" w:rsidP="00D41829">
            <w:pPr>
              <w:pStyle w:val="Default"/>
            </w:pPr>
            <w:r>
              <w:t>Многообразие форм живых организмов.</w:t>
            </w:r>
          </w:p>
        </w:tc>
        <w:tc>
          <w:tcPr>
            <w:tcW w:w="10631" w:type="dxa"/>
          </w:tcPr>
          <w:p w:rsidR="002176D3" w:rsidRPr="00E773DE" w:rsidRDefault="002176D3" w:rsidP="007B7837">
            <w:pPr>
              <w:ind w:right="59"/>
              <w:contextualSpacing/>
              <w:rPr>
                <w:rFonts w:ascii="Times New Roman" w:eastAsia="NewBaskervilleC" w:hAnsi="Times New Roman" w:cs="Times New Roman"/>
                <w:sz w:val="24"/>
              </w:rPr>
            </w:pPr>
            <w:r w:rsidRPr="00E773DE">
              <w:rPr>
                <w:rFonts w:ascii="Times New Roman" w:hAnsi="Times New Roman" w:cs="Times New Roman"/>
                <w:bCs/>
                <w:iCs/>
                <w:sz w:val="24"/>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402" w:type="dxa"/>
          </w:tcPr>
          <w:p w:rsidR="002176D3" w:rsidRPr="002718BD" w:rsidRDefault="002176D3" w:rsidP="00D41829">
            <w:pPr>
              <w:pStyle w:val="Default"/>
            </w:pPr>
            <w:r>
              <w:t>Обобщение и систематизация знаний по теме «Общие закономерности жизни».</w:t>
            </w:r>
          </w:p>
        </w:tc>
        <w:tc>
          <w:tcPr>
            <w:tcW w:w="10631" w:type="dxa"/>
          </w:tcPr>
          <w:p w:rsidR="002176D3" w:rsidRPr="007B7837" w:rsidRDefault="002176D3" w:rsidP="007B7837">
            <w:pPr>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биосистема, методы изучения природы, уровни организации жизни.</w:t>
            </w:r>
          </w:p>
        </w:tc>
      </w:tr>
      <w:tr w:rsidR="003E7B16" w:rsidTr="00F35229">
        <w:tc>
          <w:tcPr>
            <w:tcW w:w="14992" w:type="dxa"/>
            <w:gridSpan w:val="3"/>
          </w:tcPr>
          <w:p w:rsidR="003E7B16" w:rsidRDefault="003E7B16"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Явления и закономерности жизни на клеточном уровне – 11ч.</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402" w:type="dxa"/>
          </w:tcPr>
          <w:p w:rsidR="002176D3" w:rsidRPr="00EB373C" w:rsidRDefault="002176D3" w:rsidP="00D41829">
            <w:pPr>
              <w:pStyle w:val="Default"/>
            </w:pPr>
            <w:r>
              <w:t>Многообразие клеток.</w:t>
            </w:r>
          </w:p>
        </w:tc>
        <w:tc>
          <w:tcPr>
            <w:tcW w:w="10631" w:type="dxa"/>
          </w:tcPr>
          <w:p w:rsidR="002176D3" w:rsidRPr="00923C42" w:rsidRDefault="002176D3" w:rsidP="00072CB8">
            <w:pPr>
              <w:ind w:right="59"/>
              <w:contextualSpacing/>
              <w:rPr>
                <w:rFonts w:ascii="Times New Roman" w:eastAsia="NewBaskervilleC" w:hAnsi="Times New Roman" w:cs="Times New Roman"/>
                <w:sz w:val="24"/>
              </w:rPr>
            </w:pPr>
            <w:r w:rsidRPr="00923C42">
              <w:rPr>
                <w:rFonts w:ascii="Times New Roman" w:hAnsi="Times New Roman" w:cs="Times New Roman"/>
                <w:bCs/>
                <w:iCs/>
                <w:sz w:val="24"/>
              </w:rPr>
              <w:t>Многообразие типов клеток (свободноживущие и образующие ткани, прокариот, эукариот). Роль ученых в изучении клетки.</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402" w:type="dxa"/>
          </w:tcPr>
          <w:p w:rsidR="002176D3" w:rsidRPr="00EB373C" w:rsidRDefault="002176D3" w:rsidP="00D41829">
            <w:pPr>
              <w:pStyle w:val="Default"/>
              <w:rPr>
                <w:i/>
              </w:rPr>
            </w:pPr>
            <w:r>
              <w:rPr>
                <w:b/>
                <w:i/>
              </w:rPr>
              <w:t xml:space="preserve">Лабораторная работа №1 </w:t>
            </w:r>
            <w:r>
              <w:rPr>
                <w:i/>
              </w:rPr>
              <w:t>«Многообразие клеток эукариот. Сравнение растительных и животных клеток».</w:t>
            </w:r>
          </w:p>
        </w:tc>
        <w:tc>
          <w:tcPr>
            <w:tcW w:w="10631" w:type="dxa"/>
          </w:tcPr>
          <w:p w:rsidR="002176D3" w:rsidRPr="000C4FFD" w:rsidRDefault="002176D3" w:rsidP="000C4FFD">
            <w:pPr>
              <w:ind w:right="59"/>
              <w:contextualSpacing/>
              <w:rPr>
                <w:rFonts w:ascii="Times New Roman" w:eastAsia="NewBaskervilleC" w:hAnsi="Times New Roman" w:cs="Times New Roman"/>
                <w:sz w:val="24"/>
              </w:rPr>
            </w:pPr>
            <w:r>
              <w:rPr>
                <w:rFonts w:ascii="Times New Roman" w:eastAsia="NewBaskervilleC" w:hAnsi="Times New Roman" w:cs="Times New Roman"/>
                <w:sz w:val="24"/>
              </w:rPr>
              <w:t>Сравнение растительной и животной клеток.</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402" w:type="dxa"/>
          </w:tcPr>
          <w:p w:rsidR="002176D3" w:rsidRPr="00AF61DA" w:rsidRDefault="002176D3" w:rsidP="00D41829">
            <w:pPr>
              <w:pStyle w:val="Default"/>
            </w:pPr>
            <w:r>
              <w:t>Химические вещества клетке.</w:t>
            </w:r>
          </w:p>
        </w:tc>
        <w:tc>
          <w:tcPr>
            <w:tcW w:w="10631" w:type="dxa"/>
          </w:tcPr>
          <w:p w:rsidR="002176D3" w:rsidRPr="000C4FFD" w:rsidRDefault="002176D3" w:rsidP="000C4FFD">
            <w:pPr>
              <w:pStyle w:val="Default"/>
              <w:rPr>
                <w:color w:val="auto"/>
              </w:rPr>
            </w:pPr>
            <w:r>
              <w:rPr>
                <w:bCs/>
                <w:iCs/>
              </w:rPr>
              <w:t>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в организме и их функции в жизнедеятельности клетки.</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402" w:type="dxa"/>
          </w:tcPr>
          <w:p w:rsidR="002176D3" w:rsidRPr="00EB373C" w:rsidRDefault="002176D3" w:rsidP="00D41829">
            <w:pPr>
              <w:pStyle w:val="Default"/>
            </w:pPr>
            <w:r>
              <w:t>Строение клетки.</w:t>
            </w:r>
          </w:p>
        </w:tc>
        <w:tc>
          <w:tcPr>
            <w:tcW w:w="10631" w:type="dxa"/>
          </w:tcPr>
          <w:p w:rsidR="002176D3" w:rsidRPr="00A04232" w:rsidRDefault="002176D3" w:rsidP="007A7C26">
            <w:pPr>
              <w:ind w:right="59"/>
              <w:contextualSpacing/>
              <w:rPr>
                <w:rFonts w:ascii="Times New Roman" w:eastAsia="NewBaskervilleC" w:hAnsi="Times New Roman" w:cs="Times New Roman"/>
                <w:sz w:val="24"/>
              </w:rPr>
            </w:pPr>
            <w:r w:rsidRPr="00A04232">
              <w:rPr>
                <w:rFonts w:ascii="Times New Roman" w:hAnsi="Times New Roman" w:cs="Times New Roman"/>
                <w:bCs/>
                <w:iCs/>
                <w:sz w:val="24"/>
              </w:rPr>
              <w:t>Структурные части клетки – мембрана, ядро, цитоплазма с органоидами и включениями. Цитоплазма – внутренняя среда клетки. Отличия животной клетки от растительной.</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402" w:type="dxa"/>
          </w:tcPr>
          <w:p w:rsidR="002176D3" w:rsidRPr="00576EAD" w:rsidRDefault="002176D3" w:rsidP="00D41829">
            <w:pPr>
              <w:pStyle w:val="Default"/>
            </w:pPr>
            <w:r>
              <w:t>Органоиды клетки и их функции.</w:t>
            </w:r>
          </w:p>
        </w:tc>
        <w:tc>
          <w:tcPr>
            <w:tcW w:w="10631" w:type="dxa"/>
          </w:tcPr>
          <w:p w:rsidR="002176D3" w:rsidRPr="0064377A" w:rsidRDefault="002176D3" w:rsidP="00F24D45">
            <w:pPr>
              <w:ind w:right="59"/>
              <w:contextualSpacing/>
              <w:rPr>
                <w:rFonts w:ascii="Times New Roman" w:eastAsia="NewBaskervilleC" w:hAnsi="Times New Roman" w:cs="Times New Roman"/>
                <w:sz w:val="24"/>
              </w:rPr>
            </w:pPr>
            <w:r w:rsidRPr="0064377A">
              <w:rPr>
                <w:rFonts w:ascii="Times New Roman" w:hAnsi="Times New Roman" w:cs="Times New Roman"/>
                <w:bCs/>
                <w:iCs/>
                <w:sz w:val="24"/>
              </w:rPr>
              <w:t xml:space="preserve">Мембранные и </w:t>
            </w:r>
            <w:proofErr w:type="spellStart"/>
            <w:r w:rsidRPr="0064377A">
              <w:rPr>
                <w:rFonts w:ascii="Times New Roman" w:hAnsi="Times New Roman" w:cs="Times New Roman"/>
                <w:bCs/>
                <w:iCs/>
                <w:sz w:val="24"/>
              </w:rPr>
              <w:t>немембранные</w:t>
            </w:r>
            <w:proofErr w:type="spellEnd"/>
            <w:r w:rsidRPr="0064377A">
              <w:rPr>
                <w:rFonts w:ascii="Times New Roman" w:hAnsi="Times New Roman" w:cs="Times New Roman"/>
                <w:bCs/>
                <w:iCs/>
                <w:sz w:val="24"/>
              </w:rPr>
              <w:t xml:space="preserve"> органоиды, отличительные особенности их строения и функции. Клетка как элементарная живая система.</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402" w:type="dxa"/>
          </w:tcPr>
          <w:p w:rsidR="002176D3" w:rsidRPr="00E5193E" w:rsidRDefault="002176D3" w:rsidP="00D41829">
            <w:pPr>
              <w:pStyle w:val="Default"/>
            </w:pPr>
            <w:r>
              <w:t>Обмен веществ – основа существования клетки.</w:t>
            </w:r>
          </w:p>
        </w:tc>
        <w:tc>
          <w:tcPr>
            <w:tcW w:w="10631" w:type="dxa"/>
          </w:tcPr>
          <w:p w:rsidR="002176D3" w:rsidRPr="0064377A" w:rsidRDefault="002176D3" w:rsidP="0064377A">
            <w:pPr>
              <w:pStyle w:val="Default"/>
              <w:rPr>
                <w:bCs/>
                <w:iCs/>
              </w:rPr>
            </w:pPr>
            <w:r>
              <w:rPr>
                <w:bCs/>
                <w:iCs/>
              </w:rPr>
              <w:t>Понятие об обмене веществ как совокупности биохимических реакций, обеспечивающих жизнедеятельности клетки. Значение ассимиляции и диссимиляции в клетке. Равновесие энергетического состояния клетки – обеспечение ее нормального функционирования.</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402" w:type="dxa"/>
          </w:tcPr>
          <w:p w:rsidR="002176D3" w:rsidRPr="00576EAD" w:rsidRDefault="002176D3" w:rsidP="00D41829">
            <w:pPr>
              <w:pStyle w:val="Default"/>
            </w:pPr>
            <w:r>
              <w:t>Биосинтез белка в клетке.</w:t>
            </w:r>
          </w:p>
        </w:tc>
        <w:tc>
          <w:tcPr>
            <w:tcW w:w="10631" w:type="dxa"/>
          </w:tcPr>
          <w:p w:rsidR="002176D3" w:rsidRPr="0064377A" w:rsidRDefault="002176D3" w:rsidP="003A6A0C">
            <w:pPr>
              <w:ind w:right="59"/>
              <w:contextualSpacing/>
              <w:rPr>
                <w:rFonts w:ascii="Times New Roman" w:eastAsia="NewBaskervilleC" w:hAnsi="Times New Roman" w:cs="Times New Roman"/>
                <w:sz w:val="24"/>
              </w:rPr>
            </w:pPr>
            <w:r w:rsidRPr="0064377A">
              <w:rPr>
                <w:rFonts w:ascii="Times New Roman" w:hAnsi="Times New Roman" w:cs="Times New Roman"/>
                <w:bCs/>
                <w:iCs/>
                <w:sz w:val="24"/>
              </w:rPr>
              <w:t>Понятие о биосинтезе. Этапы синтеза белка в клетке. Роль цитоплазмы в биосинтезе белка. Роль нуклеиновых кислот и рибосом в биосинтезе белков.</w:t>
            </w:r>
          </w:p>
        </w:tc>
      </w:tr>
      <w:tr w:rsidR="002176D3" w:rsidTr="00F35229">
        <w:tc>
          <w:tcPr>
            <w:tcW w:w="959" w:type="dxa"/>
          </w:tcPr>
          <w:p w:rsidR="002176D3" w:rsidRPr="00452F74"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402" w:type="dxa"/>
          </w:tcPr>
          <w:p w:rsidR="002176D3" w:rsidRPr="00576EAD" w:rsidRDefault="002176D3" w:rsidP="00D41829">
            <w:pPr>
              <w:pStyle w:val="Default"/>
            </w:pPr>
            <w:r>
              <w:t>Биосинтез углеводов – фотосинтез.</w:t>
            </w:r>
          </w:p>
        </w:tc>
        <w:tc>
          <w:tcPr>
            <w:tcW w:w="10631" w:type="dxa"/>
          </w:tcPr>
          <w:p w:rsidR="002176D3" w:rsidRPr="0064377A" w:rsidRDefault="002176D3" w:rsidP="00946C69">
            <w:pPr>
              <w:ind w:right="59"/>
              <w:contextualSpacing/>
              <w:rPr>
                <w:rFonts w:ascii="Times New Roman" w:eastAsia="NewBaskervilleC" w:hAnsi="Times New Roman" w:cs="Times New Roman"/>
                <w:sz w:val="24"/>
              </w:rPr>
            </w:pPr>
            <w:r w:rsidRPr="0064377A">
              <w:rPr>
                <w:rFonts w:ascii="Times New Roman" w:hAnsi="Times New Roman" w:cs="Times New Roman"/>
                <w:bCs/>
                <w:iCs/>
                <w:sz w:val="24"/>
              </w:rPr>
              <w:t xml:space="preserve">Понятие о фотосинтезе как процесс создания углеводов в живой клетке. Две стадии фотосинтеза – световая и </w:t>
            </w:r>
            <w:proofErr w:type="spellStart"/>
            <w:r w:rsidRPr="0064377A">
              <w:rPr>
                <w:rFonts w:ascii="Times New Roman" w:hAnsi="Times New Roman" w:cs="Times New Roman"/>
                <w:bCs/>
                <w:iCs/>
                <w:sz w:val="24"/>
              </w:rPr>
              <w:t>темновая</w:t>
            </w:r>
            <w:proofErr w:type="spellEnd"/>
            <w:r w:rsidRPr="0064377A">
              <w:rPr>
                <w:rFonts w:ascii="Times New Roman" w:hAnsi="Times New Roman" w:cs="Times New Roman"/>
                <w:bCs/>
                <w:iCs/>
                <w:sz w:val="24"/>
              </w:rPr>
              <w:t>. Условия протекания фотосинтеза и его значение для природы.</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402" w:type="dxa"/>
          </w:tcPr>
          <w:p w:rsidR="002176D3" w:rsidRPr="00576EAD" w:rsidRDefault="002176D3" w:rsidP="00D41829">
            <w:pPr>
              <w:pStyle w:val="Default"/>
            </w:pPr>
            <w:r>
              <w:t>Обеспечение клеток энергией.</w:t>
            </w:r>
          </w:p>
        </w:tc>
        <w:tc>
          <w:tcPr>
            <w:tcW w:w="10631" w:type="dxa"/>
          </w:tcPr>
          <w:p w:rsidR="002176D3" w:rsidRPr="00E81D96" w:rsidRDefault="002176D3" w:rsidP="00E81D96">
            <w:pPr>
              <w:pStyle w:val="Default"/>
              <w:rPr>
                <w:color w:val="auto"/>
              </w:rPr>
            </w:pPr>
            <w:r>
              <w:rPr>
                <w:bCs/>
                <w:iCs/>
              </w:rPr>
              <w:t>Понятие о клеточном дыхании как о процессе обеспечения клетки энергией. Стадии клеточного дыхания – бескислородная (ферментативная, или гликолиз) и кислородная. Роль митохондрий в клеточном дыхании.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402" w:type="dxa"/>
          </w:tcPr>
          <w:p w:rsidR="002176D3" w:rsidRPr="00576EAD" w:rsidRDefault="002176D3" w:rsidP="00D41829">
            <w:pPr>
              <w:pStyle w:val="Default"/>
            </w:pPr>
            <w:r>
              <w:t>Размножение клетки и ее жизненный цикл.</w:t>
            </w:r>
          </w:p>
        </w:tc>
        <w:tc>
          <w:tcPr>
            <w:tcW w:w="10631" w:type="dxa"/>
          </w:tcPr>
          <w:p w:rsidR="002176D3" w:rsidRPr="0064377A" w:rsidRDefault="002176D3" w:rsidP="00E81D96">
            <w:pPr>
              <w:ind w:right="57"/>
              <w:contextualSpacing/>
              <w:rPr>
                <w:rFonts w:ascii="Times New Roman" w:eastAsia="NewBaskervilleC" w:hAnsi="Times New Roman" w:cs="Times New Roman"/>
                <w:sz w:val="24"/>
              </w:rPr>
            </w:pPr>
            <w:r w:rsidRPr="0064377A">
              <w:rPr>
                <w:rFonts w:ascii="Times New Roman" w:hAnsi="Times New Roman" w:cs="Times New Roman"/>
                <w:bCs/>
                <w:iCs/>
                <w:sz w:val="24"/>
              </w:rPr>
              <w:t xml:space="preserve">Размножение клетки путем деления – общее свойство клеток одноклеточных и многоклеточных организмов. Клеточное деление </w:t>
            </w:r>
            <w:proofErr w:type="gramStart"/>
            <w:r w:rsidRPr="0064377A">
              <w:rPr>
                <w:rFonts w:ascii="Times New Roman" w:hAnsi="Times New Roman" w:cs="Times New Roman"/>
                <w:bCs/>
                <w:iCs/>
                <w:sz w:val="24"/>
              </w:rPr>
              <w:t>у прокариот</w:t>
            </w:r>
            <w:proofErr w:type="gramEnd"/>
            <w:r w:rsidRPr="0064377A">
              <w:rPr>
                <w:rFonts w:ascii="Times New Roman" w:hAnsi="Times New Roman" w:cs="Times New Roman"/>
                <w:bCs/>
                <w:iCs/>
                <w:sz w:val="24"/>
              </w:rPr>
              <w:t xml:space="preserve"> – деление клетки надвое. Деление клетки </w:t>
            </w:r>
            <w:proofErr w:type="gramStart"/>
            <w:r w:rsidRPr="0064377A">
              <w:rPr>
                <w:rFonts w:ascii="Times New Roman" w:hAnsi="Times New Roman" w:cs="Times New Roman"/>
                <w:bCs/>
                <w:iCs/>
                <w:sz w:val="24"/>
              </w:rPr>
              <w:t>у эукариот</w:t>
            </w:r>
            <w:proofErr w:type="gramEnd"/>
            <w:r w:rsidRPr="0064377A">
              <w:rPr>
                <w:rFonts w:ascii="Times New Roman" w:hAnsi="Times New Roman" w:cs="Times New Roman"/>
                <w:bCs/>
                <w:iCs/>
                <w:sz w:val="24"/>
              </w:rPr>
              <w:t>. Жизненный цикл клетки – интерфаза, митоз. Фазы митоза. Разделение клеточного содержимого на две дочерние клетки.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402" w:type="dxa"/>
          </w:tcPr>
          <w:p w:rsidR="002176D3" w:rsidRPr="00576EAD" w:rsidRDefault="002176D3" w:rsidP="00D41829">
            <w:pPr>
              <w:pStyle w:val="Default"/>
            </w:pPr>
            <w:r>
              <w:t xml:space="preserve">Обобщение и систематизация </w:t>
            </w:r>
            <w:r>
              <w:lastRenderedPageBreak/>
              <w:t>знаний по теме «Явления и закономерности жизни на клеточном уровне».</w:t>
            </w:r>
          </w:p>
        </w:tc>
        <w:tc>
          <w:tcPr>
            <w:tcW w:w="10631" w:type="dxa"/>
          </w:tcPr>
          <w:p w:rsidR="002176D3" w:rsidRPr="00B66EE7" w:rsidRDefault="002176D3" w:rsidP="00B66EE7">
            <w:pPr>
              <w:rPr>
                <w:rFonts w:ascii="Times New Roman" w:hAnsi="Times New Roman" w:cs="Times New Roman"/>
                <w:sz w:val="24"/>
                <w:szCs w:val="24"/>
              </w:rPr>
            </w:pPr>
            <w:r>
              <w:rPr>
                <w:rFonts w:ascii="Times New Roman" w:hAnsi="Times New Roman" w:cs="Times New Roman"/>
                <w:sz w:val="24"/>
                <w:szCs w:val="24"/>
              </w:rPr>
              <w:lastRenderedPageBreak/>
              <w:t xml:space="preserve">Основные понятия темы: прокариоты, эукариоты, строение нуклеиновых кислот, деление клетки </w:t>
            </w:r>
            <w:r>
              <w:rPr>
                <w:rFonts w:ascii="Times New Roman" w:hAnsi="Times New Roman" w:cs="Times New Roman"/>
                <w:sz w:val="24"/>
                <w:szCs w:val="24"/>
              </w:rPr>
              <w:lastRenderedPageBreak/>
              <w:t>(митоз, мейоз), энергетический обмен клетки, фотосинтез.</w:t>
            </w:r>
          </w:p>
        </w:tc>
      </w:tr>
      <w:tr w:rsidR="00F35229" w:rsidTr="00F35229">
        <w:tc>
          <w:tcPr>
            <w:tcW w:w="14992" w:type="dxa"/>
            <w:gridSpan w:val="3"/>
          </w:tcPr>
          <w:p w:rsidR="00F35229" w:rsidRDefault="00F35229" w:rsidP="00F35229">
            <w:pPr>
              <w:jc w:val="center"/>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Закономерности жизни на организменном уровне – 19ч.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402" w:type="dxa"/>
          </w:tcPr>
          <w:p w:rsidR="002176D3" w:rsidRPr="00940B2A" w:rsidRDefault="002176D3" w:rsidP="00D41829">
            <w:pPr>
              <w:pStyle w:val="Default"/>
            </w:pPr>
            <w:r>
              <w:t>Организм – открытая живая система (биосистема).</w:t>
            </w:r>
          </w:p>
        </w:tc>
        <w:tc>
          <w:tcPr>
            <w:tcW w:w="10631" w:type="dxa"/>
          </w:tcPr>
          <w:p w:rsidR="002176D3" w:rsidRPr="002B1C80" w:rsidRDefault="002176D3" w:rsidP="000547F7">
            <w:pPr>
              <w:rPr>
                <w:rFonts w:ascii="Times New Roman" w:hAnsi="Times New Roman" w:cs="Times New Roman"/>
                <w:sz w:val="24"/>
                <w:szCs w:val="24"/>
              </w:rPr>
            </w:pPr>
            <w:r w:rsidRPr="002B1C80">
              <w:rPr>
                <w:rFonts w:ascii="Times New Roman" w:hAnsi="Times New Roman" w:cs="Times New Roman"/>
                <w:bCs/>
                <w:iCs/>
                <w:sz w:val="24"/>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402" w:type="dxa"/>
          </w:tcPr>
          <w:p w:rsidR="002176D3" w:rsidRPr="00264666" w:rsidRDefault="002176D3" w:rsidP="00C119B5">
            <w:pPr>
              <w:pStyle w:val="Default"/>
            </w:pPr>
            <w:r>
              <w:t>Примитивные организмы – бактерии.</w:t>
            </w:r>
          </w:p>
        </w:tc>
        <w:tc>
          <w:tcPr>
            <w:tcW w:w="10631" w:type="dxa"/>
          </w:tcPr>
          <w:p w:rsidR="002176D3" w:rsidRPr="00B82EFC" w:rsidRDefault="002176D3" w:rsidP="002B1C80">
            <w:pPr>
              <w:pStyle w:val="Default"/>
              <w:rPr>
                <w:color w:val="auto"/>
              </w:rPr>
            </w:pPr>
            <w:r>
              <w:rPr>
                <w:bCs/>
                <w:iCs/>
              </w:rPr>
              <w:t xml:space="preserve">Разнообразие форм организмов – одноклеточные, многоклеточные и неклеточные. Бактерии как одноклеточные доядерные организмы. </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tcPr>
          <w:p w:rsidR="002176D3" w:rsidRPr="008710B9" w:rsidRDefault="002176D3" w:rsidP="00D41829">
            <w:pPr>
              <w:pStyle w:val="Default"/>
            </w:pPr>
            <w:r>
              <w:t>Примитивные организмы – вирусы.</w:t>
            </w:r>
          </w:p>
        </w:tc>
        <w:tc>
          <w:tcPr>
            <w:tcW w:w="10631" w:type="dxa"/>
          </w:tcPr>
          <w:p w:rsidR="002176D3" w:rsidRPr="002B1C80" w:rsidRDefault="002176D3" w:rsidP="00B82EFC">
            <w:pPr>
              <w:ind w:right="57"/>
              <w:contextualSpacing/>
              <w:rPr>
                <w:rFonts w:ascii="Times New Roman" w:eastAsia="NewBaskervilleC" w:hAnsi="Times New Roman" w:cs="Times New Roman"/>
                <w:sz w:val="24"/>
              </w:rPr>
            </w:pPr>
            <w:r w:rsidRPr="002B1C80">
              <w:rPr>
                <w:rFonts w:ascii="Times New Roman" w:hAnsi="Times New Roman" w:cs="Times New Roman"/>
                <w:bCs/>
                <w:iCs/>
                <w:sz w:val="24"/>
              </w:rPr>
              <w:t>Вирусы как неклеточная форма жизни. Отличительные особенности бактерий и вирусов. Значение бактерий и вирусов в природе.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402" w:type="dxa"/>
          </w:tcPr>
          <w:p w:rsidR="002176D3" w:rsidRPr="009D53F9" w:rsidRDefault="002176D3" w:rsidP="00D41829">
            <w:pPr>
              <w:pStyle w:val="Default"/>
            </w:pPr>
            <w:r>
              <w:t>Растительный организм и его особенности.</w:t>
            </w:r>
          </w:p>
        </w:tc>
        <w:tc>
          <w:tcPr>
            <w:tcW w:w="10631" w:type="dxa"/>
          </w:tcPr>
          <w:p w:rsidR="002176D3" w:rsidRPr="002B1C80" w:rsidRDefault="002176D3" w:rsidP="00487878">
            <w:pPr>
              <w:ind w:right="57"/>
              <w:contextualSpacing/>
              <w:rPr>
                <w:rFonts w:ascii="Times New Roman" w:eastAsia="NewBaskervilleC" w:hAnsi="Times New Roman" w:cs="Times New Roman"/>
                <w:sz w:val="24"/>
              </w:rPr>
            </w:pPr>
            <w:r w:rsidRPr="002B1C80">
              <w:rPr>
                <w:rFonts w:ascii="Times New Roman" w:hAnsi="Times New Roman" w:cs="Times New Roman"/>
                <w:bCs/>
                <w:iCs/>
                <w:sz w:val="24"/>
              </w:rPr>
              <w:t xml:space="preserve">Главные свойства растений – </w:t>
            </w:r>
            <w:proofErr w:type="spellStart"/>
            <w:r w:rsidRPr="002B1C80">
              <w:rPr>
                <w:rFonts w:ascii="Times New Roman" w:hAnsi="Times New Roman" w:cs="Times New Roman"/>
                <w:bCs/>
                <w:iCs/>
                <w:sz w:val="24"/>
              </w:rPr>
              <w:t>автотрофность</w:t>
            </w:r>
            <w:proofErr w:type="spellEnd"/>
            <w:r w:rsidRPr="002B1C80">
              <w:rPr>
                <w:rFonts w:ascii="Times New Roman" w:hAnsi="Times New Roman" w:cs="Times New Roman"/>
                <w:bCs/>
                <w:iCs/>
                <w:sz w:val="24"/>
              </w:rPr>
              <w:t xml:space="preserve">, неспособность к активному передвижению, размещение основных частей (корня и побега) в двух разных средах. Особенности растительной клетки – принадлежность к эукариотам, наличие клеточной стенки, пластид и крупных вакуолей. Способы размножения растений – половое и бесполое. Особенности полового размножения. Типы </w:t>
            </w:r>
            <w:proofErr w:type="spellStart"/>
            <w:r w:rsidRPr="002B1C80">
              <w:rPr>
                <w:rFonts w:ascii="Times New Roman" w:hAnsi="Times New Roman" w:cs="Times New Roman"/>
                <w:bCs/>
                <w:iCs/>
                <w:sz w:val="24"/>
              </w:rPr>
              <w:t>бесполового</w:t>
            </w:r>
            <w:proofErr w:type="spellEnd"/>
            <w:r w:rsidRPr="002B1C80">
              <w:rPr>
                <w:rFonts w:ascii="Times New Roman" w:hAnsi="Times New Roman" w:cs="Times New Roman"/>
                <w:bCs/>
                <w:iCs/>
                <w:sz w:val="24"/>
              </w:rPr>
              <w:t xml:space="preserve"> размножения – вегетативное, спорами, делением клетки надвое.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402" w:type="dxa"/>
          </w:tcPr>
          <w:p w:rsidR="002176D3" w:rsidRPr="009D53F9" w:rsidRDefault="002176D3" w:rsidP="00D41829">
            <w:pPr>
              <w:pStyle w:val="Default"/>
            </w:pPr>
            <w:r>
              <w:t>Многообразие растений и их значение в природе.</w:t>
            </w:r>
          </w:p>
        </w:tc>
        <w:tc>
          <w:tcPr>
            <w:tcW w:w="10631" w:type="dxa"/>
          </w:tcPr>
          <w:p w:rsidR="002176D3" w:rsidRPr="004C5779" w:rsidRDefault="002176D3" w:rsidP="00341022">
            <w:pPr>
              <w:pStyle w:val="Default"/>
              <w:rPr>
                <w:color w:val="auto"/>
              </w:rPr>
            </w:pPr>
            <w:r>
              <w:rPr>
                <w:bCs/>
                <w:iCs/>
              </w:rPr>
              <w:t>Споровые и семенные растения. Особенности споровых растений – водоросли, моховидных, папоротников, хвощей и плаунов. Особенности семенных растений – голосеменных и цветковых (покрытосеменные). Классы отдела Цветковые – двудольные и однодольные растения. Особенности и значение семени в сравнении со спорой.</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402" w:type="dxa"/>
          </w:tcPr>
          <w:p w:rsidR="002176D3" w:rsidRPr="00264666" w:rsidRDefault="002176D3" w:rsidP="00D41829">
            <w:pPr>
              <w:pStyle w:val="Default"/>
            </w:pPr>
            <w:r>
              <w:t>Организмы царства грибов и лишайников.</w:t>
            </w:r>
          </w:p>
        </w:tc>
        <w:tc>
          <w:tcPr>
            <w:tcW w:w="10631" w:type="dxa"/>
          </w:tcPr>
          <w:p w:rsidR="002176D3" w:rsidRPr="00967BEE" w:rsidRDefault="002176D3" w:rsidP="007433C7">
            <w:pPr>
              <w:ind w:right="57"/>
              <w:contextualSpacing/>
              <w:rPr>
                <w:rFonts w:ascii="Times New Roman" w:eastAsia="NewBaskervilleC" w:hAnsi="Times New Roman" w:cs="Times New Roman"/>
                <w:sz w:val="24"/>
              </w:rPr>
            </w:pPr>
            <w:r w:rsidRPr="00967BEE">
              <w:rPr>
                <w:rFonts w:ascii="Times New Roman" w:hAnsi="Times New Roman" w:cs="Times New Roman"/>
                <w:bCs/>
                <w:iCs/>
                <w:sz w:val="24"/>
              </w:rPr>
              <w:t xml:space="preserve">Сходство грибов с другими </w:t>
            </w:r>
            <w:proofErr w:type="spellStart"/>
            <w:r w:rsidRPr="00967BEE">
              <w:rPr>
                <w:rFonts w:ascii="Times New Roman" w:hAnsi="Times New Roman" w:cs="Times New Roman"/>
                <w:bCs/>
                <w:iCs/>
                <w:sz w:val="24"/>
              </w:rPr>
              <w:t>эукариотическими</w:t>
            </w:r>
            <w:proofErr w:type="spellEnd"/>
            <w:r w:rsidRPr="00967BEE">
              <w:rPr>
                <w:rFonts w:ascii="Times New Roman" w:hAnsi="Times New Roman" w:cs="Times New Roman"/>
                <w:bCs/>
                <w:iCs/>
                <w:sz w:val="24"/>
              </w:rPr>
              <w:t xml:space="preserve"> организмами (растениями и животными) и отличия от них. Специфические свойства грибов. Многообразие и значение грибов – плесневых, шляпочных, паразитических. Лишайники как особые симбиотические организмы. Многообразие и значение лишайников в природе.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402" w:type="dxa"/>
          </w:tcPr>
          <w:p w:rsidR="002176D3" w:rsidRPr="004E4EF6" w:rsidRDefault="002176D3" w:rsidP="003F5A31">
            <w:pPr>
              <w:pStyle w:val="Default"/>
            </w:pPr>
            <w:r>
              <w:t>Животный организм и его особенности.</w:t>
            </w:r>
          </w:p>
        </w:tc>
        <w:tc>
          <w:tcPr>
            <w:tcW w:w="10631" w:type="dxa"/>
          </w:tcPr>
          <w:p w:rsidR="002176D3" w:rsidRPr="00967BEE" w:rsidRDefault="002176D3" w:rsidP="0023704C">
            <w:pPr>
              <w:ind w:right="57"/>
              <w:contextualSpacing/>
              <w:rPr>
                <w:rFonts w:ascii="Times New Roman" w:eastAsia="NewBaskervilleC" w:hAnsi="Times New Roman" w:cs="Times New Roman"/>
                <w:sz w:val="24"/>
              </w:rPr>
            </w:pPr>
            <w:r w:rsidRPr="00967BEE">
              <w:rPr>
                <w:rFonts w:ascii="Times New Roman" w:hAnsi="Times New Roman" w:cs="Times New Roman"/>
                <w:bCs/>
                <w:iCs/>
                <w:sz w:val="24"/>
              </w:rPr>
              <w:t xml:space="preserve">Особенности животных организмов – принадлежность к эукариотам, </w:t>
            </w:r>
            <w:proofErr w:type="spellStart"/>
            <w:r w:rsidRPr="00967BEE">
              <w:rPr>
                <w:rFonts w:ascii="Times New Roman" w:hAnsi="Times New Roman" w:cs="Times New Roman"/>
                <w:bCs/>
                <w:iCs/>
                <w:sz w:val="24"/>
              </w:rPr>
              <w:t>гетеротрофность</w:t>
            </w:r>
            <w:proofErr w:type="spellEnd"/>
            <w:r w:rsidRPr="00967BEE">
              <w:rPr>
                <w:rFonts w:ascii="Times New Roman" w:hAnsi="Times New Roman" w:cs="Times New Roman"/>
                <w:bCs/>
                <w:iCs/>
                <w:sz w:val="24"/>
              </w:rPr>
              <w:t xml:space="preserve">, способность к активному передвижению, забота о потомстве, постройка жилищ (гнезд, нор). Деление животных по способам добывания пищи – растительноядные, хищные, паразитические, </w:t>
            </w:r>
            <w:proofErr w:type="spellStart"/>
            <w:r w:rsidRPr="00967BEE">
              <w:rPr>
                <w:rFonts w:ascii="Times New Roman" w:hAnsi="Times New Roman" w:cs="Times New Roman"/>
                <w:bCs/>
                <w:iCs/>
                <w:sz w:val="24"/>
              </w:rPr>
              <w:t>падальщики</w:t>
            </w:r>
            <w:proofErr w:type="spellEnd"/>
            <w:r w:rsidRPr="00967BEE">
              <w:rPr>
                <w:rFonts w:ascii="Times New Roman" w:hAnsi="Times New Roman" w:cs="Times New Roman"/>
                <w:bCs/>
                <w:iCs/>
                <w:sz w:val="24"/>
              </w:rPr>
              <w:t>, всеядные.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402" w:type="dxa"/>
          </w:tcPr>
          <w:p w:rsidR="002176D3" w:rsidRPr="004E4EF6" w:rsidRDefault="002176D3" w:rsidP="003F5A31">
            <w:pPr>
              <w:pStyle w:val="Default"/>
            </w:pPr>
            <w:r>
              <w:t>Разнообразие животных.</w:t>
            </w:r>
          </w:p>
        </w:tc>
        <w:tc>
          <w:tcPr>
            <w:tcW w:w="10631" w:type="dxa"/>
          </w:tcPr>
          <w:p w:rsidR="002176D3" w:rsidRPr="00967BEE" w:rsidRDefault="002176D3" w:rsidP="00F50241">
            <w:pPr>
              <w:ind w:right="57"/>
              <w:contextualSpacing/>
              <w:rPr>
                <w:rFonts w:ascii="Times New Roman" w:eastAsia="NewBaskervilleC" w:hAnsi="Times New Roman" w:cs="Times New Roman"/>
                <w:sz w:val="24"/>
                <w:szCs w:val="24"/>
              </w:rPr>
            </w:pPr>
            <w:r w:rsidRPr="00967BEE">
              <w:rPr>
                <w:rFonts w:ascii="Times New Roman" w:hAnsi="Times New Roman" w:cs="Times New Roman"/>
                <w:bCs/>
                <w:iCs/>
                <w:sz w:val="24"/>
                <w:szCs w:val="24"/>
              </w:rPr>
              <w:t xml:space="preserve">Деление животных на два </w:t>
            </w:r>
            <w:proofErr w:type="spellStart"/>
            <w:r w:rsidRPr="00967BEE">
              <w:rPr>
                <w:rFonts w:ascii="Times New Roman" w:hAnsi="Times New Roman" w:cs="Times New Roman"/>
                <w:bCs/>
                <w:iCs/>
                <w:sz w:val="24"/>
                <w:szCs w:val="24"/>
              </w:rPr>
              <w:t>подцарства</w:t>
            </w:r>
            <w:proofErr w:type="spellEnd"/>
            <w:r w:rsidRPr="00967BEE">
              <w:rPr>
                <w:rFonts w:ascii="Times New Roman" w:hAnsi="Times New Roman" w:cs="Times New Roman"/>
                <w:bCs/>
                <w:iCs/>
                <w:sz w:val="24"/>
                <w:szCs w:val="24"/>
              </w:rPr>
              <w:t xml:space="preserve"> – Простейшие и Многоклеточные. Особенности простейших – распространение, питание, передвижение. Многоклеточные животные – беспозвоночные и позвоночные. Особенности разных типов беспозвоночных животных. Особенности типа Хордовые.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402" w:type="dxa"/>
          </w:tcPr>
          <w:p w:rsidR="002176D3" w:rsidRPr="004E4EF6" w:rsidRDefault="002176D3" w:rsidP="00D41829">
            <w:pPr>
              <w:pStyle w:val="Default"/>
            </w:pPr>
            <w:r>
              <w:t>Сравнение свойств организма человека и животных.</w:t>
            </w:r>
          </w:p>
        </w:tc>
        <w:tc>
          <w:tcPr>
            <w:tcW w:w="10631" w:type="dxa"/>
          </w:tcPr>
          <w:p w:rsidR="002176D3" w:rsidRPr="006D1BAF" w:rsidRDefault="002176D3" w:rsidP="006D1BAF">
            <w:pPr>
              <w:pStyle w:val="Default"/>
              <w:rPr>
                <w:color w:val="auto"/>
              </w:rPr>
            </w:pPr>
            <w:r>
              <w:rPr>
                <w:bCs/>
                <w:iCs/>
              </w:rPr>
              <w:t>Сходство человека и животных. Отличие человека от животных. Системы органов у человека как организма –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402" w:type="dxa"/>
          </w:tcPr>
          <w:p w:rsidR="002176D3" w:rsidRPr="004E4EF6" w:rsidRDefault="002176D3" w:rsidP="00D41829">
            <w:pPr>
              <w:pStyle w:val="Default"/>
            </w:pPr>
            <w:r>
              <w:t>Размножение живых организмов.</w:t>
            </w:r>
          </w:p>
        </w:tc>
        <w:tc>
          <w:tcPr>
            <w:tcW w:w="10631" w:type="dxa"/>
          </w:tcPr>
          <w:p w:rsidR="002176D3" w:rsidRPr="004435DB" w:rsidRDefault="002176D3" w:rsidP="004435DB">
            <w:pPr>
              <w:pStyle w:val="Default"/>
              <w:rPr>
                <w:color w:val="auto"/>
              </w:rPr>
            </w:pPr>
            <w:r>
              <w:rPr>
                <w:bCs/>
                <w:iCs/>
              </w:rPr>
              <w:t xml:space="preserve">Типы размножения – половое и бесполое. Особенности полового размножения – слияние  мужских и женских гамет, оплодотворение, образование зиготы. Бесполое размножение – вегетативное, образование спор, деление клетки надвое. Биологическое значение полового и бесполого </w:t>
            </w:r>
            <w:r>
              <w:rPr>
                <w:bCs/>
                <w:iCs/>
              </w:rPr>
              <w:lastRenderedPageBreak/>
              <w:t>размножения. Смена поколений (бесполого и полового) у животных и растений.</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w:t>
            </w:r>
          </w:p>
        </w:tc>
        <w:tc>
          <w:tcPr>
            <w:tcW w:w="3402" w:type="dxa"/>
          </w:tcPr>
          <w:p w:rsidR="002176D3" w:rsidRPr="004E4EF6" w:rsidRDefault="002176D3" w:rsidP="00D41829">
            <w:pPr>
              <w:pStyle w:val="Default"/>
            </w:pPr>
            <w:r>
              <w:t>Индивидуальное развитие.</w:t>
            </w:r>
          </w:p>
        </w:tc>
        <w:tc>
          <w:tcPr>
            <w:tcW w:w="10631" w:type="dxa"/>
          </w:tcPr>
          <w:p w:rsidR="002176D3" w:rsidRPr="00967BEE" w:rsidRDefault="002176D3" w:rsidP="00837C55">
            <w:pPr>
              <w:ind w:right="57"/>
              <w:contextualSpacing/>
              <w:rPr>
                <w:rFonts w:ascii="Times New Roman" w:eastAsia="NewBaskervilleC" w:hAnsi="Times New Roman" w:cs="Times New Roman"/>
                <w:sz w:val="24"/>
              </w:rPr>
            </w:pPr>
            <w:r w:rsidRPr="00967BEE">
              <w:rPr>
                <w:rFonts w:ascii="Times New Roman" w:hAnsi="Times New Roman" w:cs="Times New Roman"/>
                <w:bCs/>
                <w:iCs/>
                <w:sz w:val="24"/>
              </w:rPr>
              <w:t>Понятие об онтогенезе. Периоды онтогенеза – эмбриональный и постэмбриональный. Стадии развития эмбриона –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402" w:type="dxa"/>
          </w:tcPr>
          <w:p w:rsidR="002176D3" w:rsidRPr="004E4EF6" w:rsidRDefault="002176D3" w:rsidP="00D41829">
            <w:pPr>
              <w:pStyle w:val="Default"/>
            </w:pPr>
            <w:r>
              <w:t>Образование половых клеток. Мейоз.</w:t>
            </w:r>
          </w:p>
        </w:tc>
        <w:tc>
          <w:tcPr>
            <w:tcW w:w="10631" w:type="dxa"/>
          </w:tcPr>
          <w:p w:rsidR="002176D3" w:rsidRPr="00BF2AD1" w:rsidRDefault="002176D3" w:rsidP="00C62B41">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Мейоз. 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402" w:type="dxa"/>
          </w:tcPr>
          <w:p w:rsidR="002176D3" w:rsidRPr="004E4EF6" w:rsidRDefault="002176D3" w:rsidP="00D41829">
            <w:pPr>
              <w:pStyle w:val="Default"/>
            </w:pPr>
            <w:r>
              <w:t>Изучение механизма наследственности.</w:t>
            </w:r>
          </w:p>
        </w:tc>
        <w:tc>
          <w:tcPr>
            <w:tcW w:w="10631" w:type="dxa"/>
          </w:tcPr>
          <w:p w:rsidR="002176D3" w:rsidRPr="00BF2AD1" w:rsidRDefault="002176D3" w:rsidP="004C0983">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 xml:space="preserve">Первые представления о наследственности. Первый научный труд по изучению наследственности Г. Менделя и его значение. Учение о наследственности и изменчивости. Достижения современных исследователей в изучении наследственности организмов. Условия для активного развития генетики в </w:t>
            </w:r>
            <w:r w:rsidRPr="00BF2AD1">
              <w:rPr>
                <w:rFonts w:ascii="Times New Roman" w:hAnsi="Times New Roman" w:cs="Times New Roman"/>
                <w:bCs/>
                <w:iCs/>
                <w:sz w:val="24"/>
                <w:lang w:val="en-US"/>
              </w:rPr>
              <w:t>XX</w:t>
            </w:r>
            <w:r w:rsidRPr="00BF2AD1">
              <w:rPr>
                <w:rFonts w:ascii="Times New Roman" w:hAnsi="Times New Roman" w:cs="Times New Roman"/>
                <w:bCs/>
                <w:iCs/>
                <w:sz w:val="24"/>
              </w:rPr>
              <w:t xml:space="preserve"> в.</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402" w:type="dxa"/>
          </w:tcPr>
          <w:p w:rsidR="002176D3" w:rsidRPr="004E4EF6" w:rsidRDefault="002176D3" w:rsidP="00DF47B1">
            <w:pPr>
              <w:pStyle w:val="Default"/>
            </w:pPr>
            <w:r>
              <w:t>Основные закономерности наследования признаков у организмов.</w:t>
            </w:r>
          </w:p>
        </w:tc>
        <w:tc>
          <w:tcPr>
            <w:tcW w:w="10631" w:type="dxa"/>
          </w:tcPr>
          <w:p w:rsidR="002176D3" w:rsidRPr="009273A8" w:rsidRDefault="002176D3" w:rsidP="009273A8">
            <w:pPr>
              <w:pStyle w:val="Default"/>
              <w:rPr>
                <w:color w:val="auto"/>
              </w:rPr>
            </w:pPr>
            <w:r>
              <w:rPr>
                <w:bCs/>
                <w:iCs/>
              </w:rPr>
              <w:t>Понятие о наследственности и способах передачи признаков от родителей по потомству. Набор хромосом в организме. Ген и его свойства. Генотип и фенотип. Изменчивость и ее проявление в организме.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402" w:type="dxa"/>
          </w:tcPr>
          <w:p w:rsidR="002176D3" w:rsidRPr="004E4EF6" w:rsidRDefault="002176D3" w:rsidP="00D41829">
            <w:pPr>
              <w:pStyle w:val="Default"/>
            </w:pPr>
            <w:r>
              <w:t>Закономерности изменчивости.</w:t>
            </w:r>
          </w:p>
        </w:tc>
        <w:tc>
          <w:tcPr>
            <w:tcW w:w="10631" w:type="dxa"/>
          </w:tcPr>
          <w:p w:rsidR="002176D3" w:rsidRPr="00BF2AD1" w:rsidRDefault="002176D3" w:rsidP="00073469">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Понятие об изменчивости. Роль изменчивости в жизнедеятельности организмов. Наследственная и ненаследственная изменчивость. Типы наследственной (генотипической) изменчивости – мутационная, комбинативная.</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402" w:type="dxa"/>
          </w:tcPr>
          <w:p w:rsidR="002176D3" w:rsidRPr="004E4EF6" w:rsidRDefault="002176D3" w:rsidP="00D41829">
            <w:pPr>
              <w:pStyle w:val="Default"/>
            </w:pPr>
            <w:r>
              <w:t>Ненаследственная изменчивость.</w:t>
            </w:r>
          </w:p>
        </w:tc>
        <w:tc>
          <w:tcPr>
            <w:tcW w:w="10631" w:type="dxa"/>
          </w:tcPr>
          <w:p w:rsidR="002176D3" w:rsidRPr="00BF2AD1" w:rsidRDefault="002176D3" w:rsidP="00503CDC">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Понятие о ненаследственной (фенотипической) изменчивости, ее проявление у организмов. Роль ненаследственной изменчивости в жизнедеятельности организмов. Знакомство с примерами ненаследственной изменчивости у растений и животных.</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402" w:type="dxa"/>
          </w:tcPr>
          <w:p w:rsidR="002176D3" w:rsidRPr="004E4EF6" w:rsidRDefault="002176D3" w:rsidP="00D41829">
            <w:pPr>
              <w:pStyle w:val="Default"/>
              <w:rPr>
                <w:i/>
              </w:rPr>
            </w:pPr>
            <w:r>
              <w:rPr>
                <w:b/>
                <w:i/>
              </w:rPr>
              <w:t xml:space="preserve">Лабораторная работа №2 </w:t>
            </w:r>
            <w:r>
              <w:rPr>
                <w:i/>
              </w:rPr>
              <w:t>«Изучение изменчивости у организмов. Построение вариационной кривой».</w:t>
            </w:r>
          </w:p>
        </w:tc>
        <w:tc>
          <w:tcPr>
            <w:tcW w:w="10631" w:type="dxa"/>
          </w:tcPr>
          <w:p w:rsidR="002176D3" w:rsidRPr="00503CDC" w:rsidRDefault="002176D3" w:rsidP="00503CDC">
            <w:pPr>
              <w:ind w:right="57"/>
              <w:contextualSpacing/>
              <w:rPr>
                <w:rFonts w:ascii="Times New Roman" w:eastAsia="NewBaskervilleC" w:hAnsi="Times New Roman" w:cs="Times New Roman"/>
                <w:sz w:val="24"/>
              </w:rPr>
            </w:pPr>
            <w:r>
              <w:rPr>
                <w:rFonts w:ascii="Times New Roman" w:eastAsia="NewBaskervilleC" w:hAnsi="Times New Roman" w:cs="Times New Roman"/>
                <w:sz w:val="24"/>
              </w:rPr>
              <w:t>Вариационная кривая.</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3402" w:type="dxa"/>
          </w:tcPr>
          <w:p w:rsidR="002176D3" w:rsidRPr="004E4EF6" w:rsidRDefault="002176D3" w:rsidP="00D41829">
            <w:pPr>
              <w:pStyle w:val="Default"/>
            </w:pPr>
            <w:r>
              <w:t>Основы селекции организмов.</w:t>
            </w:r>
          </w:p>
        </w:tc>
        <w:tc>
          <w:tcPr>
            <w:tcW w:w="10631" w:type="dxa"/>
          </w:tcPr>
          <w:p w:rsidR="002176D3" w:rsidRPr="00B24D32" w:rsidRDefault="002176D3" w:rsidP="00B24D32">
            <w:pPr>
              <w:pStyle w:val="Default"/>
              <w:rPr>
                <w:color w:val="auto"/>
              </w:rPr>
            </w:pPr>
            <w:r>
              <w:rPr>
                <w:bCs/>
                <w:iCs/>
              </w:rPr>
              <w:t>Понятие о селекции. История развития селекции. Селекция как наука. Общие методы селекции –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402" w:type="dxa"/>
          </w:tcPr>
          <w:p w:rsidR="002176D3" w:rsidRPr="004E4EF6" w:rsidRDefault="002176D3" w:rsidP="00792077">
            <w:pPr>
              <w:pStyle w:val="Default"/>
            </w:pPr>
            <w:r>
              <w:t>Обобщение и систематизация знаний по теме «Закономерности жизни на организменном уровне».</w:t>
            </w:r>
          </w:p>
        </w:tc>
        <w:tc>
          <w:tcPr>
            <w:tcW w:w="10631" w:type="dxa"/>
          </w:tcPr>
          <w:p w:rsidR="002176D3" w:rsidRPr="005E757F" w:rsidRDefault="002176D3" w:rsidP="005E757F">
            <w:pPr>
              <w:pStyle w:val="Default"/>
              <w:rPr>
                <w:color w:val="auto"/>
              </w:rPr>
            </w:pPr>
            <w:r>
              <w:rPr>
                <w:color w:val="auto"/>
              </w:rPr>
              <w:t>Основные понятия темы: уровни организации жизни, биосистема, кроссинговер, селекция. Наследственность, изменчивость.</w:t>
            </w:r>
          </w:p>
        </w:tc>
      </w:tr>
      <w:tr w:rsidR="00616B0B" w:rsidTr="00F35229">
        <w:tc>
          <w:tcPr>
            <w:tcW w:w="14992" w:type="dxa"/>
            <w:gridSpan w:val="3"/>
          </w:tcPr>
          <w:p w:rsidR="00616B0B" w:rsidRDefault="00616B0B"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Закономерности происхождения и развития жизни на Земле (21ч)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3402" w:type="dxa"/>
          </w:tcPr>
          <w:p w:rsidR="002176D3" w:rsidRPr="007A1B0B" w:rsidRDefault="002176D3" w:rsidP="00D41829">
            <w:pPr>
              <w:pStyle w:val="Default"/>
            </w:pPr>
            <w:r>
              <w:t xml:space="preserve">Представление о возникновении жизни на </w:t>
            </w:r>
            <w:r>
              <w:lastRenderedPageBreak/>
              <w:t>Земле в истории естествознания.</w:t>
            </w:r>
          </w:p>
        </w:tc>
        <w:tc>
          <w:tcPr>
            <w:tcW w:w="10631" w:type="dxa"/>
          </w:tcPr>
          <w:p w:rsidR="002176D3" w:rsidRPr="006C2C5A" w:rsidRDefault="002176D3" w:rsidP="003D1DC0">
            <w:pPr>
              <w:spacing w:before="57"/>
              <w:ind w:right="59"/>
              <w:contextualSpacing/>
              <w:rPr>
                <w:rFonts w:ascii="Times New Roman" w:eastAsia="NewBaskervilleC" w:hAnsi="Times New Roman" w:cs="Times New Roman"/>
                <w:sz w:val="24"/>
              </w:rPr>
            </w:pPr>
            <w:r w:rsidRPr="006C2C5A">
              <w:rPr>
                <w:rFonts w:ascii="Times New Roman" w:hAnsi="Times New Roman" w:cs="Times New Roman"/>
                <w:bCs/>
                <w:iCs/>
                <w:sz w:val="24"/>
              </w:rPr>
              <w:lastRenderedPageBreak/>
              <w:t xml:space="preserve">Гипотезы происхождения жизни на Земле. Опыты Ф. </w:t>
            </w:r>
            <w:proofErr w:type="spellStart"/>
            <w:r w:rsidRPr="006C2C5A">
              <w:rPr>
                <w:rFonts w:ascii="Times New Roman" w:hAnsi="Times New Roman" w:cs="Times New Roman"/>
                <w:bCs/>
                <w:iCs/>
                <w:sz w:val="24"/>
              </w:rPr>
              <w:t>Реди</w:t>
            </w:r>
            <w:proofErr w:type="spellEnd"/>
            <w:r w:rsidRPr="006C2C5A">
              <w:rPr>
                <w:rFonts w:ascii="Times New Roman" w:hAnsi="Times New Roman" w:cs="Times New Roman"/>
                <w:bCs/>
                <w:iCs/>
                <w:sz w:val="24"/>
              </w:rPr>
              <w:t xml:space="preserve"> и Л. Пастера, опровергающие гипотезы о самозарождении жизни.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3402" w:type="dxa"/>
          </w:tcPr>
          <w:p w:rsidR="002176D3" w:rsidRPr="0071240E" w:rsidRDefault="002176D3" w:rsidP="00D41829">
            <w:pPr>
              <w:pStyle w:val="Default"/>
            </w:pPr>
            <w:r>
              <w:t>Современные представления о возникновении жизни на Земле.</w:t>
            </w:r>
          </w:p>
        </w:tc>
        <w:tc>
          <w:tcPr>
            <w:tcW w:w="10631" w:type="dxa"/>
          </w:tcPr>
          <w:p w:rsidR="002176D3" w:rsidRPr="00941601" w:rsidRDefault="002176D3" w:rsidP="003D1DC0">
            <w:pPr>
              <w:spacing w:before="57"/>
              <w:ind w:right="55"/>
              <w:contextualSpacing/>
              <w:rPr>
                <w:rFonts w:ascii="Times New Roman" w:eastAsia="NewBaskervilleC" w:hAnsi="Times New Roman" w:cs="Times New Roman"/>
                <w:sz w:val="24"/>
              </w:rPr>
            </w:pPr>
            <w:r w:rsidRPr="00941601">
              <w:rPr>
                <w:rFonts w:ascii="Times New Roman" w:hAnsi="Times New Roman" w:cs="Times New Roman"/>
                <w:bCs/>
                <w:iCs/>
                <w:sz w:val="24"/>
              </w:rPr>
              <w:t xml:space="preserve">Биохимическая гипотеза А.И. Опарина. Условия возникновения жизни на Земле. Процесс коацервации. Гипотеза Дж. </w:t>
            </w:r>
            <w:proofErr w:type="spellStart"/>
            <w:r w:rsidRPr="00941601">
              <w:rPr>
                <w:rFonts w:ascii="Times New Roman" w:hAnsi="Times New Roman" w:cs="Times New Roman"/>
                <w:bCs/>
                <w:iCs/>
                <w:sz w:val="24"/>
              </w:rPr>
              <w:t>Холдейна</w:t>
            </w:r>
            <w:proofErr w:type="spellEnd"/>
            <w:r w:rsidRPr="00941601">
              <w:rPr>
                <w:rFonts w:ascii="Times New Roman" w:hAnsi="Times New Roman" w:cs="Times New Roman"/>
                <w:bCs/>
                <w:iCs/>
                <w:sz w:val="24"/>
              </w:rPr>
              <w:t>.</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3402" w:type="dxa"/>
          </w:tcPr>
          <w:p w:rsidR="002176D3" w:rsidRPr="00A4605B" w:rsidRDefault="002176D3" w:rsidP="00D41829">
            <w:pPr>
              <w:pStyle w:val="Default"/>
            </w:pPr>
            <w:r>
              <w:t>Значение фотосинтеза и биологического круговорота веществ в развитии жизни.</w:t>
            </w:r>
          </w:p>
        </w:tc>
        <w:tc>
          <w:tcPr>
            <w:tcW w:w="10631" w:type="dxa"/>
          </w:tcPr>
          <w:p w:rsidR="002176D3" w:rsidRPr="00D453D5" w:rsidRDefault="002176D3" w:rsidP="006C2A5D">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Особенности первичных организмов. Появление автотрофов – </w:t>
            </w:r>
            <w:proofErr w:type="spellStart"/>
            <w:r w:rsidRPr="00D453D5">
              <w:rPr>
                <w:rFonts w:ascii="Times New Roman" w:hAnsi="Times New Roman" w:cs="Times New Roman"/>
                <w:bCs/>
                <w:iCs/>
                <w:sz w:val="24"/>
              </w:rPr>
              <w:t>цианобактерий</w:t>
            </w:r>
            <w:proofErr w:type="spellEnd"/>
            <w:r w:rsidRPr="00D453D5">
              <w:rPr>
                <w:rFonts w:ascii="Times New Roman" w:hAnsi="Times New Roman" w:cs="Times New Roman"/>
                <w:bCs/>
                <w:iCs/>
                <w:sz w:val="24"/>
              </w:rPr>
              <w:t>. Изменения условий жизни на Земле и их причины. Появление биосферы.</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402" w:type="dxa"/>
          </w:tcPr>
          <w:p w:rsidR="002176D3" w:rsidRPr="00B445D3" w:rsidRDefault="002176D3" w:rsidP="00D41829">
            <w:pPr>
              <w:pStyle w:val="Default"/>
            </w:pPr>
            <w:r>
              <w:t>Этапы развития жизни на Земле.</w:t>
            </w:r>
          </w:p>
        </w:tc>
        <w:tc>
          <w:tcPr>
            <w:tcW w:w="10631" w:type="dxa"/>
          </w:tcPr>
          <w:p w:rsidR="002176D3" w:rsidRPr="00E74B7A" w:rsidRDefault="002176D3" w:rsidP="00E74B7A">
            <w:pPr>
              <w:pStyle w:val="Default"/>
              <w:rPr>
                <w:color w:val="auto"/>
              </w:rPr>
            </w:pPr>
            <w:r>
              <w:rPr>
                <w:bCs/>
                <w:iCs/>
              </w:rPr>
              <w:t xml:space="preserve">Общее направление эволюции жизни. Эры, периоды и эпохи в истории Земли. Выход организмов на сушу. Этапы развития жизни – </w:t>
            </w:r>
            <w:proofErr w:type="spellStart"/>
            <w:r>
              <w:rPr>
                <w:bCs/>
                <w:iCs/>
              </w:rPr>
              <w:t>катархей</w:t>
            </w:r>
            <w:proofErr w:type="spellEnd"/>
            <w:r>
              <w:rPr>
                <w:bCs/>
                <w:iCs/>
              </w:rPr>
              <w:t>, архей, протерозой, палеозой, мезозой, кайнозой.</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3402" w:type="dxa"/>
          </w:tcPr>
          <w:p w:rsidR="002176D3" w:rsidRPr="004C0217" w:rsidRDefault="002176D3" w:rsidP="00D41829">
            <w:pPr>
              <w:pStyle w:val="Default"/>
            </w:pPr>
            <w:r>
              <w:t>Идеи развития органического мира в биологии.</w:t>
            </w:r>
          </w:p>
        </w:tc>
        <w:tc>
          <w:tcPr>
            <w:tcW w:w="10631" w:type="dxa"/>
          </w:tcPr>
          <w:p w:rsidR="002176D3" w:rsidRPr="00D453D5" w:rsidRDefault="002176D3" w:rsidP="00E74B7A">
            <w:pPr>
              <w:spacing w:before="57"/>
              <w:ind w:right="59"/>
              <w:contextualSpacing/>
              <w:rPr>
                <w:rFonts w:ascii="Times New Roman" w:eastAsia="NewBaskervilleC" w:hAnsi="Times New Roman" w:cs="Times New Roman"/>
                <w:sz w:val="24"/>
              </w:rPr>
            </w:pPr>
            <w:r w:rsidRPr="00D453D5">
              <w:rPr>
                <w:rFonts w:ascii="Times New Roman" w:hAnsi="Times New Roman" w:cs="Times New Roman"/>
                <w:bCs/>
                <w:iCs/>
                <w:sz w:val="24"/>
              </w:rPr>
              <w:t>Появление и развитие идей об эволюции живого мира. Теория эволюции Ж.Б. Ламарка.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3402" w:type="dxa"/>
          </w:tcPr>
          <w:p w:rsidR="002176D3" w:rsidRPr="00B445D3" w:rsidRDefault="002176D3" w:rsidP="00D41829">
            <w:pPr>
              <w:pStyle w:val="Default"/>
            </w:pPr>
            <w:r>
              <w:t>Чарльз Дарвин об эволюции органического мира.</w:t>
            </w:r>
          </w:p>
        </w:tc>
        <w:tc>
          <w:tcPr>
            <w:tcW w:w="10631" w:type="dxa"/>
          </w:tcPr>
          <w:p w:rsidR="002176D3" w:rsidRPr="00D453D5" w:rsidRDefault="002176D3" w:rsidP="008E7619">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Исследования, проведенные Ч. Дарвином. Основные положения эволюции видов, изложенные Дарвином. Движущие силы процесса эволюции – изменчивость, наследственность, борьба за существование и естественный отбор. Результаты эволюции. Значение работ Ч. Дарвина.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3402" w:type="dxa"/>
          </w:tcPr>
          <w:p w:rsidR="002176D3" w:rsidRPr="00B445D3" w:rsidRDefault="002176D3" w:rsidP="00D41829">
            <w:pPr>
              <w:pStyle w:val="Default"/>
            </w:pPr>
            <w:r>
              <w:t>Современные представления об эволюции органического мира.</w:t>
            </w:r>
          </w:p>
        </w:tc>
        <w:tc>
          <w:tcPr>
            <w:tcW w:w="10631" w:type="dxa"/>
          </w:tcPr>
          <w:p w:rsidR="002176D3" w:rsidRPr="00D453D5" w:rsidRDefault="002176D3" w:rsidP="0030460A">
            <w:pPr>
              <w:spacing w:before="57"/>
              <w:ind w:right="59"/>
              <w:contextualSpacing/>
              <w:rPr>
                <w:rFonts w:ascii="Times New Roman" w:eastAsia="NewBaskervilleC" w:hAnsi="Times New Roman" w:cs="Times New Roman"/>
                <w:sz w:val="24"/>
              </w:rPr>
            </w:pPr>
            <w:r w:rsidRPr="00D453D5">
              <w:rPr>
                <w:rFonts w:ascii="Times New Roman" w:hAnsi="Times New Roman" w:cs="Times New Roman"/>
                <w:bCs/>
                <w:iCs/>
                <w:sz w:val="24"/>
              </w:rPr>
              <w:t>Популяция как единица эволюции. Основные отличия современного учения об эволюции от эволюционной теории Ч. Дарвина. Важнейшие понятия современной теории эволюции.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3402" w:type="dxa"/>
          </w:tcPr>
          <w:p w:rsidR="002176D3" w:rsidRPr="00220091" w:rsidRDefault="002176D3" w:rsidP="00D41829">
            <w:pPr>
              <w:pStyle w:val="Default"/>
            </w:pPr>
            <w:r>
              <w:t>Вид, его критерии и структура.</w:t>
            </w:r>
          </w:p>
        </w:tc>
        <w:tc>
          <w:tcPr>
            <w:tcW w:w="10631" w:type="dxa"/>
          </w:tcPr>
          <w:p w:rsidR="002176D3" w:rsidRPr="001D4EE1" w:rsidRDefault="002176D3" w:rsidP="001D4EE1">
            <w:pPr>
              <w:pStyle w:val="Default"/>
              <w:rPr>
                <w:color w:val="auto"/>
              </w:rPr>
            </w:pPr>
            <w:r>
              <w:rPr>
                <w:bCs/>
                <w:iCs/>
              </w:rPr>
              <w:t>Вид – основная систематическая единица. Признаки вида как его критерии. Популяции – внутривидовые группировки родственных особей. Популяция как форма существования вида.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3402" w:type="dxa"/>
          </w:tcPr>
          <w:p w:rsidR="002176D3" w:rsidRPr="00792077" w:rsidRDefault="002176D3" w:rsidP="00792077">
            <w:pPr>
              <w:pStyle w:val="Default"/>
            </w:pPr>
            <w:r>
              <w:t>Процессы образования видов.</w:t>
            </w:r>
          </w:p>
        </w:tc>
        <w:tc>
          <w:tcPr>
            <w:tcW w:w="10631" w:type="dxa"/>
          </w:tcPr>
          <w:p w:rsidR="002176D3" w:rsidRPr="00D453D5" w:rsidRDefault="002176D3" w:rsidP="00EF5D25">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Видообразование. Понятие о </w:t>
            </w:r>
            <w:proofErr w:type="spellStart"/>
            <w:r w:rsidRPr="00D453D5">
              <w:rPr>
                <w:rFonts w:ascii="Times New Roman" w:hAnsi="Times New Roman" w:cs="Times New Roman"/>
                <w:bCs/>
                <w:iCs/>
                <w:sz w:val="24"/>
              </w:rPr>
              <w:t>микроэволюции</w:t>
            </w:r>
            <w:proofErr w:type="spellEnd"/>
            <w:r w:rsidRPr="00D453D5">
              <w:rPr>
                <w:rFonts w:ascii="Times New Roman" w:hAnsi="Times New Roman" w:cs="Times New Roman"/>
                <w:bCs/>
                <w:iCs/>
                <w:sz w:val="24"/>
              </w:rPr>
              <w:t>. Типы видообразования – географическое и биологическое.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3402" w:type="dxa"/>
          </w:tcPr>
          <w:p w:rsidR="002176D3" w:rsidRPr="00F055B6" w:rsidRDefault="002176D3" w:rsidP="00D41829">
            <w:pPr>
              <w:pStyle w:val="Default"/>
            </w:pPr>
            <w:r>
              <w:t xml:space="preserve">Макроэволюция как процесс появления </w:t>
            </w:r>
            <w:proofErr w:type="spellStart"/>
            <w:r>
              <w:t>надвидовых</w:t>
            </w:r>
            <w:proofErr w:type="spellEnd"/>
            <w:r>
              <w:t xml:space="preserve"> групп организмов.</w:t>
            </w:r>
          </w:p>
        </w:tc>
        <w:tc>
          <w:tcPr>
            <w:tcW w:w="10631" w:type="dxa"/>
          </w:tcPr>
          <w:p w:rsidR="002176D3" w:rsidRPr="00D453D5" w:rsidRDefault="002176D3" w:rsidP="00C7560E">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Условия и значение дифференциации вида. Понятие о макроэволюции. доказательства процесса эволюции - палеонтологические, эмбриологические, </w:t>
            </w:r>
            <w:proofErr w:type="spellStart"/>
            <w:r w:rsidRPr="00D453D5">
              <w:rPr>
                <w:rFonts w:ascii="Times New Roman" w:hAnsi="Times New Roman" w:cs="Times New Roman"/>
                <w:bCs/>
                <w:iCs/>
                <w:sz w:val="24"/>
              </w:rPr>
              <w:t>анатомо</w:t>
            </w:r>
            <w:proofErr w:type="spellEnd"/>
            <w:r w:rsidRPr="00D453D5">
              <w:rPr>
                <w:rFonts w:ascii="Times New Roman" w:hAnsi="Times New Roman" w:cs="Times New Roman"/>
                <w:bCs/>
                <w:iCs/>
                <w:sz w:val="24"/>
              </w:rPr>
              <w:t xml:space="preserve"> – морфологические (рудименты и атавизмы).</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3402" w:type="dxa"/>
          </w:tcPr>
          <w:p w:rsidR="002176D3" w:rsidRPr="00F055B6" w:rsidRDefault="002176D3" w:rsidP="00D41829">
            <w:pPr>
              <w:pStyle w:val="Default"/>
            </w:pPr>
            <w:r>
              <w:t>Основные направления эволюции.</w:t>
            </w:r>
          </w:p>
        </w:tc>
        <w:tc>
          <w:tcPr>
            <w:tcW w:w="10631" w:type="dxa"/>
          </w:tcPr>
          <w:p w:rsidR="002176D3" w:rsidRPr="00D453D5" w:rsidRDefault="002176D3" w:rsidP="00431E84">
            <w:pPr>
              <w:spacing w:before="57"/>
              <w:ind w:right="59"/>
              <w:contextualSpacing/>
              <w:rPr>
                <w:rFonts w:ascii="Times New Roman" w:eastAsia="NewBaskervilleC" w:hAnsi="Times New Roman" w:cs="Times New Roman"/>
                <w:sz w:val="24"/>
              </w:rPr>
            </w:pPr>
            <w:r w:rsidRPr="00D453D5">
              <w:rPr>
                <w:rFonts w:ascii="Times New Roman" w:hAnsi="Times New Roman" w:cs="Times New Roman"/>
                <w:bCs/>
                <w:iCs/>
                <w:sz w:val="24"/>
              </w:rPr>
              <w:t>Прогресс и регресс в живом мире. Направления биологического прогресса – ароморфоз, идиоадаптация, общая дегенерация организмов. Соотношение направлений эволюции.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3402" w:type="dxa"/>
          </w:tcPr>
          <w:p w:rsidR="002176D3" w:rsidRPr="0026631A" w:rsidRDefault="002176D3" w:rsidP="00D41829">
            <w:pPr>
              <w:pStyle w:val="Default"/>
            </w:pPr>
            <w:r>
              <w:t>Примеры эволюционных преобразований живых организмов.</w:t>
            </w:r>
          </w:p>
        </w:tc>
        <w:tc>
          <w:tcPr>
            <w:tcW w:w="10631" w:type="dxa"/>
          </w:tcPr>
          <w:p w:rsidR="002176D3" w:rsidRPr="00D453D5" w:rsidRDefault="002176D3" w:rsidP="000B62BC">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Эволюция – длительный исторический процесс. Эволюционные преобразования животных и растений. Уровни преобразований.</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3402" w:type="dxa"/>
          </w:tcPr>
          <w:p w:rsidR="002176D3" w:rsidRPr="00C35227" w:rsidRDefault="002176D3" w:rsidP="00D41829">
            <w:pPr>
              <w:pStyle w:val="Default"/>
            </w:pPr>
            <w:r>
              <w:t>Основные закономерности эволюции.</w:t>
            </w:r>
          </w:p>
        </w:tc>
        <w:tc>
          <w:tcPr>
            <w:tcW w:w="10631" w:type="dxa"/>
          </w:tcPr>
          <w:p w:rsidR="002176D3" w:rsidRPr="00D453D5" w:rsidRDefault="002176D3" w:rsidP="00F10578">
            <w:pPr>
              <w:ind w:right="55"/>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Закономерности биологической эволюции в природе – необратимость процесса, прогрессивное усложнение форм жизни, </w:t>
            </w:r>
            <w:proofErr w:type="spellStart"/>
            <w:r w:rsidRPr="00D453D5">
              <w:rPr>
                <w:rFonts w:ascii="Times New Roman" w:hAnsi="Times New Roman" w:cs="Times New Roman"/>
                <w:bCs/>
                <w:iCs/>
                <w:sz w:val="24"/>
              </w:rPr>
              <w:t>непрограммированное</w:t>
            </w:r>
            <w:proofErr w:type="spellEnd"/>
            <w:r w:rsidRPr="00D453D5">
              <w:rPr>
                <w:rFonts w:ascii="Times New Roman" w:hAnsi="Times New Roman" w:cs="Times New Roman"/>
                <w:bCs/>
                <w:iCs/>
                <w:sz w:val="24"/>
              </w:rPr>
              <w:t xml:space="preserve"> развитие живой природы, адаптации, появление новых видов.</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3402" w:type="dxa"/>
          </w:tcPr>
          <w:p w:rsidR="002176D3" w:rsidRPr="0088373E" w:rsidRDefault="002176D3" w:rsidP="00D41829">
            <w:pPr>
              <w:pStyle w:val="Default"/>
              <w:rPr>
                <w:i/>
              </w:rPr>
            </w:pPr>
            <w:r>
              <w:rPr>
                <w:b/>
                <w:i/>
              </w:rPr>
              <w:t xml:space="preserve">Лабораторная работа №3 </w:t>
            </w:r>
            <w:r>
              <w:rPr>
                <w:i/>
              </w:rPr>
              <w:t xml:space="preserve">«Приспособленность организмов к среде </w:t>
            </w:r>
            <w:r>
              <w:rPr>
                <w:i/>
              </w:rPr>
              <w:lastRenderedPageBreak/>
              <w:t>обитания».</w:t>
            </w:r>
          </w:p>
        </w:tc>
        <w:tc>
          <w:tcPr>
            <w:tcW w:w="10631" w:type="dxa"/>
          </w:tcPr>
          <w:p w:rsidR="002176D3" w:rsidRPr="00F10578" w:rsidRDefault="002176D3" w:rsidP="00F10578">
            <w:pPr>
              <w:ind w:right="55"/>
              <w:contextualSpacing/>
              <w:rPr>
                <w:rFonts w:ascii="Times New Roman" w:eastAsia="NewBaskervilleC" w:hAnsi="Times New Roman" w:cs="Times New Roman"/>
                <w:sz w:val="24"/>
              </w:rPr>
            </w:pPr>
            <w:r>
              <w:rPr>
                <w:rFonts w:ascii="Times New Roman" w:eastAsia="NewBaskervilleC" w:hAnsi="Times New Roman" w:cs="Times New Roman"/>
                <w:sz w:val="24"/>
              </w:rPr>
              <w:lastRenderedPageBreak/>
              <w:t>Приспособления организмов к разным средам обитания.</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3402" w:type="dxa"/>
          </w:tcPr>
          <w:p w:rsidR="002176D3" w:rsidRPr="00B16B30" w:rsidRDefault="002176D3" w:rsidP="00D41829">
            <w:pPr>
              <w:pStyle w:val="Default"/>
            </w:pPr>
            <w:r>
              <w:t>Человек – представитель животного мира.</w:t>
            </w:r>
          </w:p>
        </w:tc>
        <w:tc>
          <w:tcPr>
            <w:tcW w:w="10631" w:type="dxa"/>
          </w:tcPr>
          <w:p w:rsidR="002176D3" w:rsidRPr="00D453D5" w:rsidRDefault="002176D3" w:rsidP="00C011C7">
            <w:pPr>
              <w:widowControl w:val="0"/>
              <w:autoSpaceDE w:val="0"/>
              <w:autoSpaceDN w:val="0"/>
              <w:adjustRightInd w:val="0"/>
              <w:ind w:right="58"/>
              <w:rPr>
                <w:rFonts w:ascii="Times New Roman" w:eastAsia="Calibri" w:hAnsi="Times New Roman" w:cs="Times New Roman"/>
                <w:sz w:val="24"/>
                <w:szCs w:val="24"/>
              </w:rPr>
            </w:pPr>
            <w:r w:rsidRPr="00D453D5">
              <w:rPr>
                <w:rFonts w:ascii="Times New Roman" w:hAnsi="Times New Roman" w:cs="Times New Roman"/>
                <w:bCs/>
                <w:iCs/>
                <w:sz w:val="24"/>
              </w:rPr>
              <w:t>Эволюция приматов. Ранние предки приматов. Гоминиды. Современные человекообразные обезьяны.</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3402" w:type="dxa"/>
          </w:tcPr>
          <w:p w:rsidR="002176D3" w:rsidRPr="00B16B30" w:rsidRDefault="002176D3" w:rsidP="00D41829">
            <w:pPr>
              <w:pStyle w:val="Default"/>
            </w:pPr>
            <w:r>
              <w:t>Эволюционное происхождение человека.</w:t>
            </w:r>
          </w:p>
        </w:tc>
        <w:tc>
          <w:tcPr>
            <w:tcW w:w="10631" w:type="dxa"/>
          </w:tcPr>
          <w:p w:rsidR="002176D3" w:rsidRPr="00FC307F" w:rsidRDefault="002176D3" w:rsidP="00FC307F">
            <w:pPr>
              <w:pStyle w:val="Default"/>
              <w:rPr>
                <w:color w:val="auto"/>
              </w:rPr>
            </w:pPr>
            <w:r>
              <w:rPr>
                <w:bCs/>
                <w:iCs/>
              </w:rPr>
              <w:t>Накопление факторов о происхождении человека. Доказательства родства человека и животных. Важнейшие особенности организма человека. Общественный (социальный) образ жизни – уникальное свойство человека.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52-53.</w:t>
            </w:r>
          </w:p>
        </w:tc>
        <w:tc>
          <w:tcPr>
            <w:tcW w:w="3402" w:type="dxa"/>
          </w:tcPr>
          <w:p w:rsidR="002176D3" w:rsidRPr="00B16B30" w:rsidRDefault="002176D3" w:rsidP="00D41829">
            <w:pPr>
              <w:pStyle w:val="Default"/>
            </w:pPr>
            <w:r>
              <w:t>Этапы эволюции человека.</w:t>
            </w:r>
          </w:p>
        </w:tc>
        <w:tc>
          <w:tcPr>
            <w:tcW w:w="10631" w:type="dxa"/>
          </w:tcPr>
          <w:p w:rsidR="002176D3" w:rsidRPr="00D453D5" w:rsidRDefault="002176D3" w:rsidP="00FC307F">
            <w:pPr>
              <w:ind w:right="55"/>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Ранние предки человека – австралопитеки. Переход к </w:t>
            </w:r>
            <w:proofErr w:type="spellStart"/>
            <w:r w:rsidRPr="00D453D5">
              <w:rPr>
                <w:rFonts w:ascii="Times New Roman" w:hAnsi="Times New Roman" w:cs="Times New Roman"/>
                <w:bCs/>
                <w:iCs/>
                <w:sz w:val="24"/>
              </w:rPr>
              <w:t>прямохождению</w:t>
            </w:r>
            <w:proofErr w:type="spellEnd"/>
            <w:r w:rsidRPr="00D453D5">
              <w:rPr>
                <w:rFonts w:ascii="Times New Roman" w:hAnsi="Times New Roman" w:cs="Times New Roman"/>
                <w:bCs/>
                <w:iCs/>
                <w:sz w:val="24"/>
              </w:rPr>
              <w:t xml:space="preserve"> – выдающийся этап эволюции человека. Стадии антропогенеза – человек умелый, архантропы, или древнейшие люди, палеоантропы, или древние люди, неоантропы, или современные люди. Биосоциальная сущность человека. Влияние социальных факторов на действие естественного отбора в историческом развитии человека.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3402" w:type="dxa"/>
          </w:tcPr>
          <w:p w:rsidR="002176D3" w:rsidRPr="004807D9" w:rsidRDefault="002176D3" w:rsidP="00D41829">
            <w:pPr>
              <w:pStyle w:val="Default"/>
            </w:pPr>
            <w:r>
              <w:t>Человеческие расы, их родство и происхождение.</w:t>
            </w:r>
          </w:p>
        </w:tc>
        <w:tc>
          <w:tcPr>
            <w:tcW w:w="10631" w:type="dxa"/>
          </w:tcPr>
          <w:p w:rsidR="002176D3" w:rsidRPr="00D71D45" w:rsidRDefault="002176D3" w:rsidP="00861C4D">
            <w:pPr>
              <w:ind w:right="55"/>
              <w:contextualSpacing/>
              <w:rPr>
                <w:rFonts w:ascii="Times New Roman" w:eastAsia="NewBaskervilleC" w:hAnsi="Times New Roman" w:cs="Times New Roman"/>
                <w:sz w:val="24"/>
              </w:rPr>
            </w:pPr>
            <w:r w:rsidRPr="00D71D45">
              <w:rPr>
                <w:rFonts w:ascii="Times New Roman" w:hAnsi="Times New Roman" w:cs="Times New Roman"/>
                <w:bCs/>
                <w:iCs/>
                <w:sz w:val="24"/>
              </w:rPr>
              <w:t>Человек разумный – полиморфный вид. Понятие о расе. Основные типы рас. Происхождение и родство рас.</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3402" w:type="dxa"/>
          </w:tcPr>
          <w:p w:rsidR="002176D3" w:rsidRPr="00F97E75" w:rsidRDefault="002176D3" w:rsidP="00C97A9D">
            <w:pPr>
              <w:pStyle w:val="Default"/>
            </w:pPr>
            <w:r>
              <w:t>Человек как житель биосферы и его влияние на природу Земли.</w:t>
            </w:r>
          </w:p>
        </w:tc>
        <w:tc>
          <w:tcPr>
            <w:tcW w:w="10631" w:type="dxa"/>
          </w:tcPr>
          <w:p w:rsidR="002176D3" w:rsidRPr="00784AB7" w:rsidRDefault="002176D3" w:rsidP="00150D32">
            <w:pPr>
              <w:ind w:right="55"/>
              <w:contextualSpacing/>
              <w:rPr>
                <w:rFonts w:ascii="Times New Roman" w:eastAsia="NewBaskervilleC" w:hAnsi="Times New Roman" w:cs="Times New Roman"/>
                <w:sz w:val="24"/>
              </w:rPr>
            </w:pPr>
            <w:r w:rsidRPr="00784AB7">
              <w:rPr>
                <w:rFonts w:ascii="Times New Roman" w:hAnsi="Times New Roman" w:cs="Times New Roman"/>
                <w:bCs/>
                <w:iCs/>
                <w:sz w:val="24"/>
              </w:rPr>
              <w:t>Человек – житель биосферы. Влияние человека на биосферу. Усложнение воздействия человека на биосферу. Сохранение жизни на Земле – главная задача человечества.</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3402" w:type="dxa"/>
          </w:tcPr>
          <w:p w:rsidR="002176D3" w:rsidRPr="004807D9" w:rsidRDefault="002176D3" w:rsidP="00D41829">
            <w:pPr>
              <w:pStyle w:val="Default"/>
            </w:pPr>
            <w:r>
              <w:t>Обобщение и систематизация знаний по теме «Закономерности происхождения и развития жизни на Земле».</w:t>
            </w:r>
          </w:p>
        </w:tc>
        <w:tc>
          <w:tcPr>
            <w:tcW w:w="10631" w:type="dxa"/>
          </w:tcPr>
          <w:p w:rsidR="002176D3" w:rsidRPr="0027094C" w:rsidRDefault="002176D3" w:rsidP="0027094C">
            <w:pPr>
              <w:ind w:right="55"/>
              <w:contextualSpacing/>
              <w:rPr>
                <w:rFonts w:ascii="Times New Roman" w:eastAsia="NewBaskervilleC" w:hAnsi="Times New Roman" w:cs="Times New Roman"/>
                <w:sz w:val="24"/>
              </w:rPr>
            </w:pPr>
            <w:r>
              <w:rPr>
                <w:rFonts w:ascii="Times New Roman" w:eastAsia="NewBaskervilleC" w:hAnsi="Times New Roman" w:cs="Times New Roman"/>
                <w:sz w:val="24"/>
              </w:rPr>
              <w:t>С</w:t>
            </w:r>
            <w:r w:rsidRPr="0027094C">
              <w:rPr>
                <w:rFonts w:ascii="Times New Roman" w:eastAsia="NewBaskervilleC" w:hAnsi="Times New Roman" w:cs="Times New Roman"/>
                <w:sz w:val="24"/>
              </w:rPr>
              <w:t xml:space="preserve">ущественные признаки вида. </w:t>
            </w:r>
          </w:p>
          <w:p w:rsidR="002176D3" w:rsidRPr="0027094C" w:rsidRDefault="002176D3" w:rsidP="00784AB7">
            <w:pPr>
              <w:ind w:right="55"/>
              <w:contextualSpacing/>
              <w:rPr>
                <w:rFonts w:ascii="Times New Roman" w:eastAsia="NewBaskervilleC" w:hAnsi="Times New Roman" w:cs="Times New Roman"/>
                <w:sz w:val="24"/>
              </w:rPr>
            </w:pPr>
            <w:r>
              <w:rPr>
                <w:rFonts w:ascii="Times New Roman" w:eastAsia="NewBaskervilleC" w:hAnsi="Times New Roman" w:cs="Times New Roman"/>
                <w:sz w:val="24"/>
              </w:rPr>
              <w:t>О</w:t>
            </w:r>
            <w:r w:rsidRPr="0027094C">
              <w:rPr>
                <w:rFonts w:ascii="Times New Roman" w:eastAsia="NewBaskervilleC" w:hAnsi="Times New Roman" w:cs="Times New Roman"/>
                <w:sz w:val="24"/>
              </w:rPr>
              <w:t>сновные направления и движущие силы эволюции.</w:t>
            </w:r>
            <w:r>
              <w:rPr>
                <w:rFonts w:ascii="Times New Roman" w:eastAsia="NewBaskervilleC" w:hAnsi="Times New Roman" w:cs="Times New Roman"/>
                <w:sz w:val="24"/>
              </w:rPr>
              <w:t xml:space="preserve"> </w:t>
            </w:r>
            <w:proofErr w:type="spellStart"/>
            <w:r>
              <w:rPr>
                <w:rFonts w:ascii="Times New Roman" w:eastAsia="NewBaskervilleC" w:hAnsi="Times New Roman" w:cs="Times New Roman"/>
                <w:sz w:val="24"/>
              </w:rPr>
              <w:t>Многообразование</w:t>
            </w:r>
            <w:proofErr w:type="spellEnd"/>
            <w:r>
              <w:rPr>
                <w:rFonts w:ascii="Times New Roman" w:eastAsia="NewBaskervilleC" w:hAnsi="Times New Roman" w:cs="Times New Roman"/>
                <w:sz w:val="24"/>
              </w:rPr>
              <w:t xml:space="preserve"> видов.  </w:t>
            </w:r>
          </w:p>
        </w:tc>
      </w:tr>
      <w:tr w:rsidR="000B6302" w:rsidTr="00F35229">
        <w:tc>
          <w:tcPr>
            <w:tcW w:w="14992" w:type="dxa"/>
            <w:gridSpan w:val="3"/>
          </w:tcPr>
          <w:p w:rsidR="000B6302" w:rsidRDefault="000B630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Закономерности взаимоотношений организмов и среды – 14ч.</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3402" w:type="dxa"/>
          </w:tcPr>
          <w:p w:rsidR="002176D3" w:rsidRPr="001E71C1" w:rsidRDefault="002176D3" w:rsidP="00D41829">
            <w:pPr>
              <w:pStyle w:val="Default"/>
            </w:pPr>
            <w:r>
              <w:t>Условия жизни на Земле. Среды жизни и экологические факторы.</w:t>
            </w:r>
          </w:p>
        </w:tc>
        <w:tc>
          <w:tcPr>
            <w:tcW w:w="10631" w:type="dxa"/>
          </w:tcPr>
          <w:p w:rsidR="002176D3" w:rsidRPr="00784AB7" w:rsidRDefault="002176D3" w:rsidP="004E7ED6">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 xml:space="preserve">Среды жизни и экологические факторы. Среды жизни организмов на Земле – водная, </w:t>
            </w:r>
            <w:proofErr w:type="spellStart"/>
            <w:r w:rsidRPr="00784AB7">
              <w:rPr>
                <w:rFonts w:ascii="Times New Roman" w:hAnsi="Times New Roman" w:cs="Times New Roman"/>
                <w:bCs/>
                <w:iCs/>
                <w:sz w:val="24"/>
              </w:rPr>
              <w:t>наземно</w:t>
            </w:r>
            <w:proofErr w:type="spellEnd"/>
            <w:r w:rsidRPr="00784AB7">
              <w:rPr>
                <w:rFonts w:ascii="Times New Roman" w:hAnsi="Times New Roman" w:cs="Times New Roman"/>
                <w:bCs/>
                <w:iCs/>
                <w:sz w:val="24"/>
              </w:rPr>
              <w:t xml:space="preserve"> – воздушная, почвенная, организменная. Условия жизни организмов в разных средах. Экологические факторы – абиотические, биотические и антропогенные.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3402" w:type="dxa"/>
          </w:tcPr>
          <w:p w:rsidR="002176D3" w:rsidRPr="001E71C1" w:rsidRDefault="002176D3" w:rsidP="00D41829">
            <w:pPr>
              <w:pStyle w:val="Default"/>
            </w:pPr>
            <w:r>
              <w:t>Общие законы действия факторов среды на организм.</w:t>
            </w:r>
          </w:p>
        </w:tc>
        <w:tc>
          <w:tcPr>
            <w:tcW w:w="10631" w:type="dxa"/>
          </w:tcPr>
          <w:p w:rsidR="002176D3" w:rsidRPr="00303B49" w:rsidRDefault="002176D3" w:rsidP="00303B49">
            <w:pPr>
              <w:pStyle w:val="Default"/>
              <w:rPr>
                <w:color w:val="auto"/>
              </w:rPr>
            </w:pPr>
            <w:r>
              <w:rPr>
                <w:bCs/>
                <w:iCs/>
              </w:rPr>
              <w:t>Закономерности действия факторов среды – закон оптимума, закон независимости фактора. Влияние экологических факторов на организмы. Периодичность в жизни организмов. Фотопериодизм.</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3402" w:type="dxa"/>
          </w:tcPr>
          <w:p w:rsidR="002176D3" w:rsidRPr="001E71C1" w:rsidRDefault="002176D3" w:rsidP="00D41829">
            <w:pPr>
              <w:pStyle w:val="Default"/>
            </w:pPr>
            <w:r>
              <w:t>Приспособленность организмов к действию факторов среды.</w:t>
            </w:r>
          </w:p>
        </w:tc>
        <w:tc>
          <w:tcPr>
            <w:tcW w:w="10631" w:type="dxa"/>
          </w:tcPr>
          <w:p w:rsidR="002176D3" w:rsidRPr="00F77455" w:rsidRDefault="002176D3" w:rsidP="00F77455">
            <w:pPr>
              <w:pStyle w:val="Default"/>
              <w:rPr>
                <w:color w:val="auto"/>
              </w:rPr>
            </w:pPr>
            <w:r>
              <w:rPr>
                <w:bCs/>
                <w:iCs/>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3402" w:type="dxa"/>
          </w:tcPr>
          <w:p w:rsidR="002176D3" w:rsidRPr="001E71C1" w:rsidRDefault="002176D3" w:rsidP="00D41829">
            <w:pPr>
              <w:pStyle w:val="Default"/>
            </w:pPr>
            <w:r>
              <w:t>Биотические связи в природе.</w:t>
            </w:r>
          </w:p>
        </w:tc>
        <w:tc>
          <w:tcPr>
            <w:tcW w:w="10631" w:type="dxa"/>
          </w:tcPr>
          <w:p w:rsidR="002176D3" w:rsidRPr="00881185" w:rsidRDefault="002176D3" w:rsidP="00881185">
            <w:pPr>
              <w:pStyle w:val="Default"/>
              <w:rPr>
                <w:color w:val="auto"/>
              </w:rPr>
            </w:pPr>
            <w:r>
              <w:rPr>
                <w:bCs/>
                <w:iCs/>
              </w:rPr>
              <w:t>Сети питания и способы добывания пищи. Взаимодействие разных видов в природном сообществе – конкуренция, мутуализм, симбиоз, хищничество, паразитизм. Связи организмов разных видов. Значение биотических связей.</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3402" w:type="dxa"/>
          </w:tcPr>
          <w:p w:rsidR="002176D3" w:rsidRPr="001E71C1" w:rsidRDefault="002176D3" w:rsidP="00D41829">
            <w:pPr>
              <w:pStyle w:val="Default"/>
            </w:pPr>
            <w:r>
              <w:t>Популяции. Взаимосвязи организмов в популяции.</w:t>
            </w:r>
          </w:p>
        </w:tc>
        <w:tc>
          <w:tcPr>
            <w:tcW w:w="10631" w:type="dxa"/>
          </w:tcPr>
          <w:p w:rsidR="002176D3" w:rsidRPr="00784AB7" w:rsidRDefault="002176D3" w:rsidP="00F1107C">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 xml:space="preserve">Популяция как особая </w:t>
            </w:r>
            <w:proofErr w:type="spellStart"/>
            <w:r w:rsidRPr="00784AB7">
              <w:rPr>
                <w:rFonts w:ascii="Times New Roman" w:hAnsi="Times New Roman" w:cs="Times New Roman"/>
                <w:bCs/>
                <w:iCs/>
                <w:sz w:val="24"/>
              </w:rPr>
              <w:t>надорганизменная</w:t>
            </w:r>
            <w:proofErr w:type="spellEnd"/>
            <w:r w:rsidRPr="00784AB7">
              <w:rPr>
                <w:rFonts w:ascii="Times New Roman" w:hAnsi="Times New Roman" w:cs="Times New Roman"/>
                <w:bCs/>
                <w:iCs/>
                <w:sz w:val="24"/>
              </w:rPr>
              <w:t xml:space="preserve"> система, форма существования в природе. Взаимосвязи организмов в популяции. Понятие о демографической и пространственной структуре популяции. Количественные показатели популяции – численность и плотность.</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62.</w:t>
            </w:r>
          </w:p>
        </w:tc>
        <w:tc>
          <w:tcPr>
            <w:tcW w:w="3402" w:type="dxa"/>
          </w:tcPr>
          <w:p w:rsidR="002176D3" w:rsidRPr="001E71C1" w:rsidRDefault="002176D3" w:rsidP="00D41829">
            <w:pPr>
              <w:pStyle w:val="Default"/>
            </w:pPr>
            <w:r>
              <w:t>Функционирование популяции в природе.</w:t>
            </w:r>
          </w:p>
        </w:tc>
        <w:tc>
          <w:tcPr>
            <w:tcW w:w="10631" w:type="dxa"/>
          </w:tcPr>
          <w:p w:rsidR="002176D3" w:rsidRPr="00AD1EB8" w:rsidRDefault="002176D3" w:rsidP="00AD1EB8">
            <w:pPr>
              <w:pStyle w:val="Default"/>
              <w:rPr>
                <w:color w:val="auto"/>
              </w:rPr>
            </w:pPr>
            <w:r>
              <w:rPr>
                <w:bCs/>
                <w:iCs/>
              </w:rPr>
              <w:t>Демографические характеристики популяции –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3402" w:type="dxa"/>
          </w:tcPr>
          <w:p w:rsidR="002176D3" w:rsidRPr="001E71C1" w:rsidRDefault="002176D3" w:rsidP="00D41829">
            <w:pPr>
              <w:pStyle w:val="Default"/>
            </w:pPr>
            <w:r>
              <w:t>Сообщества. Природное сообщество – биогеоценоз.</w:t>
            </w:r>
          </w:p>
        </w:tc>
        <w:tc>
          <w:tcPr>
            <w:tcW w:w="10631" w:type="dxa"/>
          </w:tcPr>
          <w:p w:rsidR="002176D3" w:rsidRPr="00784AB7" w:rsidRDefault="002176D3" w:rsidP="002B6C6D">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3402" w:type="dxa"/>
          </w:tcPr>
          <w:p w:rsidR="002176D3" w:rsidRPr="001E71C1" w:rsidRDefault="002176D3" w:rsidP="00D41829">
            <w:pPr>
              <w:pStyle w:val="Default"/>
            </w:pPr>
            <w:r>
              <w:t>Биогеоценозы, экосистемы и биосфера.</w:t>
            </w:r>
          </w:p>
        </w:tc>
        <w:tc>
          <w:tcPr>
            <w:tcW w:w="10631" w:type="dxa"/>
          </w:tcPr>
          <w:p w:rsidR="002176D3" w:rsidRPr="00784AB7" w:rsidRDefault="002176D3" w:rsidP="005F06D2">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Экосистемная организация живой природы. Функциональное различие видов в экосистеме (производители, потребители, разлагатели). Основные структурные компоненты экосистемы. Круговорот веществ и превращение энергии – основной признак экосистем. Биосфера – глобальная экосистема. В.И. Вернадский о биосфере. Компоненты, характеризующие состав и свойства биосферы – живое вещество, биогенное вещество, косное вещество, биокосное вещество. Роль живого вещества в биосфере.</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3402" w:type="dxa"/>
          </w:tcPr>
          <w:p w:rsidR="002176D3" w:rsidRPr="001E71C1" w:rsidRDefault="002176D3" w:rsidP="00D41829">
            <w:pPr>
              <w:pStyle w:val="Default"/>
            </w:pPr>
            <w:r>
              <w:t>Развитие и смена биоценозов.</w:t>
            </w:r>
          </w:p>
        </w:tc>
        <w:tc>
          <w:tcPr>
            <w:tcW w:w="10631" w:type="dxa"/>
          </w:tcPr>
          <w:p w:rsidR="002176D3" w:rsidRPr="00784AB7" w:rsidRDefault="002176D3" w:rsidP="0047665A">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402" w:type="dxa"/>
          </w:tcPr>
          <w:p w:rsidR="002176D3" w:rsidRDefault="002176D3" w:rsidP="00D41829">
            <w:pPr>
              <w:pStyle w:val="Default"/>
            </w:pPr>
            <w:r>
              <w:t>Основные законы устойчивости живой природы.</w:t>
            </w:r>
          </w:p>
        </w:tc>
        <w:tc>
          <w:tcPr>
            <w:tcW w:w="10631" w:type="dxa"/>
          </w:tcPr>
          <w:p w:rsidR="002176D3" w:rsidRPr="00784AB7" w:rsidRDefault="002176D3" w:rsidP="00927039">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Цикличность процессов в экосистемах. Устойчивость природных экосистем. Причины устойчивости экосистем – биологическое разнообразие и сопряженная численность их видов, круговорот веществ и поток энергии, цикличность процессов.</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3402" w:type="dxa"/>
          </w:tcPr>
          <w:p w:rsidR="002176D3" w:rsidRDefault="002176D3" w:rsidP="00D41829">
            <w:pPr>
              <w:pStyle w:val="Default"/>
            </w:pPr>
            <w:r>
              <w:t>Экологические проблемы в биосфере. Охрана природы.</w:t>
            </w:r>
          </w:p>
        </w:tc>
        <w:tc>
          <w:tcPr>
            <w:tcW w:w="10631" w:type="dxa"/>
          </w:tcPr>
          <w:p w:rsidR="002176D3" w:rsidRPr="00784AB7" w:rsidRDefault="002176D3" w:rsidP="00FE7A70">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Охрана природы. Отношение человека к природе в истории человечества. Проблемы биосферы – истощение природных ресурсов, загрязнение, сокращение биологического разнообразия. Решение экологических проблем биосферы – рациональное использование ресурсов, охрана природы, всеобщее экологическое образование населения.</w:t>
            </w:r>
          </w:p>
        </w:tc>
      </w:tr>
      <w:tr w:rsidR="002176D3" w:rsidTr="00F35229">
        <w:tc>
          <w:tcPr>
            <w:tcW w:w="959" w:type="dxa"/>
          </w:tcPr>
          <w:p w:rsidR="002176D3" w:rsidRDefault="002176D3"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3402" w:type="dxa"/>
          </w:tcPr>
          <w:p w:rsidR="002176D3" w:rsidRDefault="002176D3" w:rsidP="00D41829">
            <w:pPr>
              <w:pStyle w:val="Default"/>
            </w:pPr>
            <w:r>
              <w:t>Итоговый контроль знаний за курс 9 класса.</w:t>
            </w:r>
          </w:p>
        </w:tc>
        <w:tc>
          <w:tcPr>
            <w:tcW w:w="10631" w:type="dxa"/>
          </w:tcPr>
          <w:p w:rsidR="002176D3" w:rsidRPr="0023719A" w:rsidRDefault="002176D3" w:rsidP="0023719A">
            <w:pPr>
              <w:ind w:right="57"/>
              <w:contextualSpacing/>
              <w:rPr>
                <w:rFonts w:ascii="Times New Roman" w:eastAsia="NewBaskervilleC" w:hAnsi="Times New Roman" w:cs="Times New Roman"/>
                <w:sz w:val="24"/>
              </w:rPr>
            </w:pPr>
            <w:r>
              <w:rPr>
                <w:rFonts w:ascii="Times New Roman" w:eastAsia="NewBaskervilleC" w:hAnsi="Times New Roman" w:cs="Times New Roman"/>
                <w:sz w:val="24"/>
              </w:rPr>
              <w:t>Проверка знаний за курс 9 класса.</w:t>
            </w:r>
          </w:p>
        </w:tc>
      </w:tr>
    </w:tbl>
    <w:p w:rsidR="008B757F" w:rsidRPr="00134479" w:rsidRDefault="0058728D" w:rsidP="002176D3">
      <w:pPr>
        <w:pStyle w:val="a4"/>
        <w:autoSpaceDE w:val="0"/>
        <w:autoSpaceDN w:val="0"/>
        <w:adjustRightInd w:val="0"/>
        <w:spacing w:after="0" w:line="276" w:lineRule="auto"/>
        <w:ind w:left="0"/>
        <w:jc w:val="center"/>
        <w:rPr>
          <w:rFonts w:ascii="Times New Roman" w:hAnsi="Times New Roman" w:cs="Times New Roman"/>
          <w:sz w:val="24"/>
          <w:szCs w:val="24"/>
        </w:rPr>
      </w:pPr>
      <w:r w:rsidRPr="00AC22EE">
        <w:rPr>
          <w:rFonts w:ascii="Times New Roman" w:hAnsi="Times New Roman" w:cs="Times New Roman"/>
          <w:b/>
          <w:sz w:val="24"/>
          <w:szCs w:val="24"/>
        </w:rPr>
        <w:br/>
      </w:r>
    </w:p>
    <w:p w:rsidR="00F34E48" w:rsidRPr="00AC22EE" w:rsidRDefault="00F34E48" w:rsidP="00141B7F">
      <w:pPr>
        <w:pStyle w:val="a4"/>
        <w:autoSpaceDE w:val="0"/>
        <w:autoSpaceDN w:val="0"/>
        <w:adjustRightInd w:val="0"/>
        <w:spacing w:after="0" w:line="276" w:lineRule="auto"/>
        <w:ind w:left="0"/>
        <w:jc w:val="center"/>
        <w:rPr>
          <w:rFonts w:ascii="Times New Roman" w:eastAsia="HiddenHorzOCR" w:hAnsi="Times New Roman" w:cs="Times New Roman"/>
          <w:sz w:val="24"/>
          <w:szCs w:val="24"/>
        </w:rPr>
      </w:pPr>
    </w:p>
    <w:sectPr w:rsidR="00F34E48" w:rsidRPr="00AC22EE" w:rsidSect="00A96CD5">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C6" w:rsidRDefault="006854C6" w:rsidP="00253FB0">
      <w:pPr>
        <w:spacing w:after="0" w:line="240" w:lineRule="auto"/>
      </w:pPr>
      <w:r>
        <w:separator/>
      </w:r>
    </w:p>
  </w:endnote>
  <w:endnote w:type="continuationSeparator" w:id="0">
    <w:p w:rsidR="006854C6" w:rsidRDefault="006854C6" w:rsidP="0025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NewBaskervilleC">
    <w:panose1 w:val="00000000000000000000"/>
    <w:charset w:val="CC"/>
    <w:family w:val="decorative"/>
    <w:notTrueType/>
    <w:pitch w:val="variable"/>
    <w:sig w:usb0="00000203"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C6" w:rsidRDefault="006854C6" w:rsidP="00253FB0">
      <w:pPr>
        <w:spacing w:after="0" w:line="240" w:lineRule="auto"/>
      </w:pPr>
      <w:r>
        <w:separator/>
      </w:r>
    </w:p>
  </w:footnote>
  <w:footnote w:type="continuationSeparator" w:id="0">
    <w:p w:rsidR="006854C6" w:rsidRDefault="006854C6" w:rsidP="0025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29" w:rsidRDefault="00F35229">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rPr>
    </w:lvl>
  </w:abstractNum>
  <w:abstractNum w:abstractNumId="3"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37D7C2E"/>
    <w:multiLevelType w:val="hybridMultilevel"/>
    <w:tmpl w:val="723CE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229D4"/>
    <w:multiLevelType w:val="hybridMultilevel"/>
    <w:tmpl w:val="90C6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326595"/>
    <w:multiLevelType w:val="hybridMultilevel"/>
    <w:tmpl w:val="99060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A7135C"/>
    <w:multiLevelType w:val="hybridMultilevel"/>
    <w:tmpl w:val="D24C44C8"/>
    <w:lvl w:ilvl="0" w:tplc="FA10F1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F0C87"/>
    <w:multiLevelType w:val="hybridMultilevel"/>
    <w:tmpl w:val="90C6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610D9"/>
    <w:multiLevelType w:val="hybridMultilevel"/>
    <w:tmpl w:val="2CF66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30165"/>
    <w:multiLevelType w:val="hybridMultilevel"/>
    <w:tmpl w:val="05EED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22617D"/>
    <w:multiLevelType w:val="hybridMultilevel"/>
    <w:tmpl w:val="C9A07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B1DC9"/>
    <w:multiLevelType w:val="hybridMultilevel"/>
    <w:tmpl w:val="D24C44C8"/>
    <w:lvl w:ilvl="0" w:tplc="FA10F1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7D2B88"/>
    <w:multiLevelType w:val="hybridMultilevel"/>
    <w:tmpl w:val="723CE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9D68C6"/>
    <w:multiLevelType w:val="hybridMultilevel"/>
    <w:tmpl w:val="44A6E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B5794"/>
    <w:multiLevelType w:val="hybridMultilevel"/>
    <w:tmpl w:val="063E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F21E3D"/>
    <w:multiLevelType w:val="hybridMultilevel"/>
    <w:tmpl w:val="05EED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B43C5"/>
    <w:multiLevelType w:val="hybridMultilevel"/>
    <w:tmpl w:val="7402F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A168F5"/>
    <w:multiLevelType w:val="hybridMultilevel"/>
    <w:tmpl w:val="7402F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6360E0"/>
    <w:multiLevelType w:val="hybridMultilevel"/>
    <w:tmpl w:val="8586E054"/>
    <w:lvl w:ilvl="0" w:tplc="A412D2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F04F65"/>
    <w:multiLevelType w:val="hybridMultilevel"/>
    <w:tmpl w:val="34C24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E1EA4"/>
    <w:multiLevelType w:val="hybridMultilevel"/>
    <w:tmpl w:val="41E67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E45EE0"/>
    <w:multiLevelType w:val="hybridMultilevel"/>
    <w:tmpl w:val="B52E2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213871"/>
    <w:multiLevelType w:val="hybridMultilevel"/>
    <w:tmpl w:val="631EDF1A"/>
    <w:lvl w:ilvl="0" w:tplc="8E6A03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F24B1"/>
    <w:multiLevelType w:val="hybridMultilevel"/>
    <w:tmpl w:val="E50EE632"/>
    <w:lvl w:ilvl="0" w:tplc="BDECBA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35A94"/>
    <w:multiLevelType w:val="hybridMultilevel"/>
    <w:tmpl w:val="34C24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447007"/>
    <w:multiLevelType w:val="hybridMultilevel"/>
    <w:tmpl w:val="AA32D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9F44FF"/>
    <w:multiLevelType w:val="hybridMultilevel"/>
    <w:tmpl w:val="974EF79E"/>
    <w:lvl w:ilvl="0" w:tplc="33BAD4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FB6F56"/>
    <w:multiLevelType w:val="hybridMultilevel"/>
    <w:tmpl w:val="76D4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AD0791"/>
    <w:multiLevelType w:val="hybridMultilevel"/>
    <w:tmpl w:val="E402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61768B"/>
    <w:multiLevelType w:val="hybridMultilevel"/>
    <w:tmpl w:val="75944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6B0B17"/>
    <w:multiLevelType w:val="hybridMultilevel"/>
    <w:tmpl w:val="AD80744A"/>
    <w:lvl w:ilvl="0" w:tplc="A412D2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9422B2"/>
    <w:multiLevelType w:val="hybridMultilevel"/>
    <w:tmpl w:val="974EF79E"/>
    <w:lvl w:ilvl="0" w:tplc="33BAD4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146DFB"/>
    <w:multiLevelType w:val="hybridMultilevel"/>
    <w:tmpl w:val="02B06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2669FA"/>
    <w:multiLevelType w:val="hybridMultilevel"/>
    <w:tmpl w:val="C1BC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D23CC5"/>
    <w:multiLevelType w:val="hybridMultilevel"/>
    <w:tmpl w:val="0FC4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4B2914"/>
    <w:multiLevelType w:val="hybridMultilevel"/>
    <w:tmpl w:val="1C8ED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74495C"/>
    <w:multiLevelType w:val="hybridMultilevel"/>
    <w:tmpl w:val="44A6E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6821F3"/>
    <w:multiLevelType w:val="hybridMultilevel"/>
    <w:tmpl w:val="3536E69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9" w15:restartNumberingAfterBreak="0">
    <w:nsid w:val="56956358"/>
    <w:multiLevelType w:val="hybridMultilevel"/>
    <w:tmpl w:val="139E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A42C02"/>
    <w:multiLevelType w:val="hybridMultilevel"/>
    <w:tmpl w:val="0CFCA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242904"/>
    <w:multiLevelType w:val="hybridMultilevel"/>
    <w:tmpl w:val="81262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F0D2FF7"/>
    <w:multiLevelType w:val="hybridMultilevel"/>
    <w:tmpl w:val="BBDA2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7C38CC"/>
    <w:multiLevelType w:val="hybridMultilevel"/>
    <w:tmpl w:val="9EC8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453EC0"/>
    <w:multiLevelType w:val="hybridMultilevel"/>
    <w:tmpl w:val="1396C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31"/>
  </w:num>
  <w:num w:numId="4">
    <w:abstractNumId w:val="19"/>
  </w:num>
  <w:num w:numId="5">
    <w:abstractNumId w:val="34"/>
  </w:num>
  <w:num w:numId="6">
    <w:abstractNumId w:val="32"/>
  </w:num>
  <w:num w:numId="7">
    <w:abstractNumId w:val="21"/>
  </w:num>
  <w:num w:numId="8">
    <w:abstractNumId w:val="17"/>
  </w:num>
  <w:num w:numId="9">
    <w:abstractNumId w:val="22"/>
  </w:num>
  <w:num w:numId="10">
    <w:abstractNumId w:val="36"/>
  </w:num>
  <w:num w:numId="11">
    <w:abstractNumId w:val="6"/>
  </w:num>
  <w:num w:numId="12">
    <w:abstractNumId w:val="41"/>
  </w:num>
  <w:num w:numId="13">
    <w:abstractNumId w:val="24"/>
  </w:num>
  <w:num w:numId="14">
    <w:abstractNumId w:val="29"/>
  </w:num>
  <w:num w:numId="15">
    <w:abstractNumId w:val="43"/>
  </w:num>
  <w:num w:numId="16">
    <w:abstractNumId w:val="23"/>
  </w:num>
  <w:num w:numId="17">
    <w:abstractNumId w:val="8"/>
  </w:num>
  <w:num w:numId="18">
    <w:abstractNumId w:val="5"/>
  </w:num>
  <w:num w:numId="19">
    <w:abstractNumId w:val="7"/>
  </w:num>
  <w:num w:numId="20">
    <w:abstractNumId w:val="12"/>
  </w:num>
  <w:num w:numId="21">
    <w:abstractNumId w:val="27"/>
  </w:num>
  <w:num w:numId="22">
    <w:abstractNumId w:val="14"/>
  </w:num>
  <w:num w:numId="23">
    <w:abstractNumId w:val="18"/>
  </w:num>
  <w:num w:numId="24">
    <w:abstractNumId w:val="16"/>
  </w:num>
  <w:num w:numId="25">
    <w:abstractNumId w:val="25"/>
  </w:num>
  <w:num w:numId="26">
    <w:abstractNumId w:val="37"/>
  </w:num>
  <w:num w:numId="27">
    <w:abstractNumId w:val="13"/>
  </w:num>
  <w:num w:numId="28">
    <w:abstractNumId w:val="10"/>
  </w:num>
  <w:num w:numId="29">
    <w:abstractNumId w:val="20"/>
  </w:num>
  <w:num w:numId="30">
    <w:abstractNumId w:val="4"/>
  </w:num>
  <w:num w:numId="31">
    <w:abstractNumId w:val="28"/>
  </w:num>
  <w:num w:numId="32">
    <w:abstractNumId w:val="39"/>
  </w:num>
  <w:num w:numId="33">
    <w:abstractNumId w:val="11"/>
  </w:num>
  <w:num w:numId="34">
    <w:abstractNumId w:val="30"/>
  </w:num>
  <w:num w:numId="35">
    <w:abstractNumId w:val="38"/>
  </w:num>
  <w:num w:numId="36">
    <w:abstractNumId w:val="33"/>
  </w:num>
  <w:num w:numId="37">
    <w:abstractNumId w:val="15"/>
  </w:num>
  <w:num w:numId="38">
    <w:abstractNumId w:val="35"/>
  </w:num>
  <w:num w:numId="39">
    <w:abstractNumId w:val="9"/>
  </w:num>
  <w:num w:numId="40">
    <w:abstractNumId w:val="42"/>
  </w:num>
  <w:num w:numId="41">
    <w:abstractNumId w:val="40"/>
  </w:num>
  <w:num w:numId="42">
    <w:abstractNumId w:val="44"/>
  </w:num>
  <w:num w:numId="43">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87F"/>
    <w:rsid w:val="000033A7"/>
    <w:rsid w:val="000137C2"/>
    <w:rsid w:val="000147E7"/>
    <w:rsid w:val="000220B9"/>
    <w:rsid w:val="000239BA"/>
    <w:rsid w:val="00024204"/>
    <w:rsid w:val="000242B0"/>
    <w:rsid w:val="000257A0"/>
    <w:rsid w:val="00027490"/>
    <w:rsid w:val="000331A2"/>
    <w:rsid w:val="00036DBB"/>
    <w:rsid w:val="000379AD"/>
    <w:rsid w:val="0004061F"/>
    <w:rsid w:val="00041239"/>
    <w:rsid w:val="00041BAC"/>
    <w:rsid w:val="00045674"/>
    <w:rsid w:val="000547F7"/>
    <w:rsid w:val="000558E9"/>
    <w:rsid w:val="000657EE"/>
    <w:rsid w:val="00072ADA"/>
    <w:rsid w:val="00072CB8"/>
    <w:rsid w:val="00073469"/>
    <w:rsid w:val="00087FAB"/>
    <w:rsid w:val="00090D0F"/>
    <w:rsid w:val="0009646F"/>
    <w:rsid w:val="00096506"/>
    <w:rsid w:val="00096A6B"/>
    <w:rsid w:val="000A0DC1"/>
    <w:rsid w:val="000A26AA"/>
    <w:rsid w:val="000A602A"/>
    <w:rsid w:val="000A73D0"/>
    <w:rsid w:val="000A7BAE"/>
    <w:rsid w:val="000B31E3"/>
    <w:rsid w:val="000B5F3A"/>
    <w:rsid w:val="000B62BC"/>
    <w:rsid w:val="000B6302"/>
    <w:rsid w:val="000B636D"/>
    <w:rsid w:val="000C008F"/>
    <w:rsid w:val="000C3776"/>
    <w:rsid w:val="000C4FFD"/>
    <w:rsid w:val="000C53EB"/>
    <w:rsid w:val="000C5452"/>
    <w:rsid w:val="000C6E96"/>
    <w:rsid w:val="000D164D"/>
    <w:rsid w:val="000D2277"/>
    <w:rsid w:val="000D6AF6"/>
    <w:rsid w:val="000D7784"/>
    <w:rsid w:val="000D7E3E"/>
    <w:rsid w:val="000E04A5"/>
    <w:rsid w:val="000E42C4"/>
    <w:rsid w:val="000E4D6B"/>
    <w:rsid w:val="000E5EC5"/>
    <w:rsid w:val="000F05A1"/>
    <w:rsid w:val="000F0DC0"/>
    <w:rsid w:val="000F0F5E"/>
    <w:rsid w:val="000F5E65"/>
    <w:rsid w:val="000F6402"/>
    <w:rsid w:val="00101493"/>
    <w:rsid w:val="00106228"/>
    <w:rsid w:val="00110678"/>
    <w:rsid w:val="001107E4"/>
    <w:rsid w:val="00111628"/>
    <w:rsid w:val="00111F0D"/>
    <w:rsid w:val="0011446A"/>
    <w:rsid w:val="00121709"/>
    <w:rsid w:val="001220F6"/>
    <w:rsid w:val="00123471"/>
    <w:rsid w:val="00123681"/>
    <w:rsid w:val="00127138"/>
    <w:rsid w:val="001274B7"/>
    <w:rsid w:val="00131C4E"/>
    <w:rsid w:val="00133473"/>
    <w:rsid w:val="00134479"/>
    <w:rsid w:val="00135971"/>
    <w:rsid w:val="00137137"/>
    <w:rsid w:val="00137FAB"/>
    <w:rsid w:val="00141B7F"/>
    <w:rsid w:val="00141F28"/>
    <w:rsid w:val="0014622E"/>
    <w:rsid w:val="00150878"/>
    <w:rsid w:val="00150D32"/>
    <w:rsid w:val="001517A5"/>
    <w:rsid w:val="00155A15"/>
    <w:rsid w:val="0016180C"/>
    <w:rsid w:val="0016193F"/>
    <w:rsid w:val="00163F20"/>
    <w:rsid w:val="00165B18"/>
    <w:rsid w:val="0017217A"/>
    <w:rsid w:val="00173DE2"/>
    <w:rsid w:val="00181C23"/>
    <w:rsid w:val="001827B1"/>
    <w:rsid w:val="00182930"/>
    <w:rsid w:val="001849B0"/>
    <w:rsid w:val="00187D9C"/>
    <w:rsid w:val="00193110"/>
    <w:rsid w:val="00193651"/>
    <w:rsid w:val="001962F6"/>
    <w:rsid w:val="001B1F16"/>
    <w:rsid w:val="001B44E2"/>
    <w:rsid w:val="001C1573"/>
    <w:rsid w:val="001C19BD"/>
    <w:rsid w:val="001C2359"/>
    <w:rsid w:val="001C30D5"/>
    <w:rsid w:val="001C7E5C"/>
    <w:rsid w:val="001D44C1"/>
    <w:rsid w:val="001D4EE1"/>
    <w:rsid w:val="001D675B"/>
    <w:rsid w:val="001E0AE5"/>
    <w:rsid w:val="001E1719"/>
    <w:rsid w:val="001E1BF4"/>
    <w:rsid w:val="001E1C82"/>
    <w:rsid w:val="001E56CD"/>
    <w:rsid w:val="001E71C1"/>
    <w:rsid w:val="001E745C"/>
    <w:rsid w:val="001F415E"/>
    <w:rsid w:val="001F5B85"/>
    <w:rsid w:val="001F7CB0"/>
    <w:rsid w:val="00203ED2"/>
    <w:rsid w:val="00204CE0"/>
    <w:rsid w:val="00204D83"/>
    <w:rsid w:val="00211879"/>
    <w:rsid w:val="002176D3"/>
    <w:rsid w:val="00220091"/>
    <w:rsid w:val="00222877"/>
    <w:rsid w:val="0022421C"/>
    <w:rsid w:val="002244CD"/>
    <w:rsid w:val="00224FC1"/>
    <w:rsid w:val="00232011"/>
    <w:rsid w:val="0023704C"/>
    <w:rsid w:val="0023719A"/>
    <w:rsid w:val="00240F94"/>
    <w:rsid w:val="00243553"/>
    <w:rsid w:val="0024386B"/>
    <w:rsid w:val="0025099A"/>
    <w:rsid w:val="002533A2"/>
    <w:rsid w:val="00253FB0"/>
    <w:rsid w:val="00254BCC"/>
    <w:rsid w:val="00262B50"/>
    <w:rsid w:val="00264666"/>
    <w:rsid w:val="002651EF"/>
    <w:rsid w:val="0027094C"/>
    <w:rsid w:val="00280D21"/>
    <w:rsid w:val="002810FE"/>
    <w:rsid w:val="00282EB4"/>
    <w:rsid w:val="00290EB2"/>
    <w:rsid w:val="00292182"/>
    <w:rsid w:val="00295555"/>
    <w:rsid w:val="00295DC1"/>
    <w:rsid w:val="00297A63"/>
    <w:rsid w:val="002A61E7"/>
    <w:rsid w:val="002A6662"/>
    <w:rsid w:val="002A7B1B"/>
    <w:rsid w:val="002B0FE2"/>
    <w:rsid w:val="002B136D"/>
    <w:rsid w:val="002B185E"/>
    <w:rsid w:val="002B1C80"/>
    <w:rsid w:val="002B56E8"/>
    <w:rsid w:val="002B6C6D"/>
    <w:rsid w:val="002C16FB"/>
    <w:rsid w:val="002C27FA"/>
    <w:rsid w:val="002C28DE"/>
    <w:rsid w:val="002C3524"/>
    <w:rsid w:val="002D6930"/>
    <w:rsid w:val="002D73B0"/>
    <w:rsid w:val="002D77E1"/>
    <w:rsid w:val="002E61C3"/>
    <w:rsid w:val="002E6CEE"/>
    <w:rsid w:val="0030079F"/>
    <w:rsid w:val="003013E6"/>
    <w:rsid w:val="00303B49"/>
    <w:rsid w:val="0030460A"/>
    <w:rsid w:val="00310142"/>
    <w:rsid w:val="0031166B"/>
    <w:rsid w:val="003139DD"/>
    <w:rsid w:val="00320F3C"/>
    <w:rsid w:val="00322D87"/>
    <w:rsid w:val="00326ECE"/>
    <w:rsid w:val="0032742D"/>
    <w:rsid w:val="00340D5E"/>
    <w:rsid w:val="00341022"/>
    <w:rsid w:val="00345AE9"/>
    <w:rsid w:val="00347C76"/>
    <w:rsid w:val="00347FFA"/>
    <w:rsid w:val="003513F8"/>
    <w:rsid w:val="0036273D"/>
    <w:rsid w:val="00362B59"/>
    <w:rsid w:val="003642DC"/>
    <w:rsid w:val="003673B0"/>
    <w:rsid w:val="00370021"/>
    <w:rsid w:val="00374FB0"/>
    <w:rsid w:val="00375094"/>
    <w:rsid w:val="00375786"/>
    <w:rsid w:val="00376C91"/>
    <w:rsid w:val="00381A8B"/>
    <w:rsid w:val="00384CB5"/>
    <w:rsid w:val="00385EEE"/>
    <w:rsid w:val="00386EAE"/>
    <w:rsid w:val="00390C13"/>
    <w:rsid w:val="00392C7F"/>
    <w:rsid w:val="00393EE4"/>
    <w:rsid w:val="00394060"/>
    <w:rsid w:val="00394CA4"/>
    <w:rsid w:val="00396B34"/>
    <w:rsid w:val="0039753C"/>
    <w:rsid w:val="003A2992"/>
    <w:rsid w:val="003A331C"/>
    <w:rsid w:val="003A6A0C"/>
    <w:rsid w:val="003B10FC"/>
    <w:rsid w:val="003C05D7"/>
    <w:rsid w:val="003C15DC"/>
    <w:rsid w:val="003C3F5D"/>
    <w:rsid w:val="003C78F6"/>
    <w:rsid w:val="003D1DC0"/>
    <w:rsid w:val="003D4660"/>
    <w:rsid w:val="003D76F4"/>
    <w:rsid w:val="003E0960"/>
    <w:rsid w:val="003E2E99"/>
    <w:rsid w:val="003E418C"/>
    <w:rsid w:val="003E518B"/>
    <w:rsid w:val="003E79B4"/>
    <w:rsid w:val="003E7B16"/>
    <w:rsid w:val="003F215D"/>
    <w:rsid w:val="003F33C5"/>
    <w:rsid w:val="003F5A31"/>
    <w:rsid w:val="00410FED"/>
    <w:rsid w:val="0041531E"/>
    <w:rsid w:val="00423372"/>
    <w:rsid w:val="00423F87"/>
    <w:rsid w:val="00431E84"/>
    <w:rsid w:val="004321F5"/>
    <w:rsid w:val="00437543"/>
    <w:rsid w:val="00440D29"/>
    <w:rsid w:val="00441A0D"/>
    <w:rsid w:val="004435DB"/>
    <w:rsid w:val="00445532"/>
    <w:rsid w:val="00451285"/>
    <w:rsid w:val="00451A56"/>
    <w:rsid w:val="004578C2"/>
    <w:rsid w:val="00461A52"/>
    <w:rsid w:val="00462E06"/>
    <w:rsid w:val="004659D2"/>
    <w:rsid w:val="00466F25"/>
    <w:rsid w:val="0047462C"/>
    <w:rsid w:val="0047665A"/>
    <w:rsid w:val="004807D9"/>
    <w:rsid w:val="004815DC"/>
    <w:rsid w:val="00481C01"/>
    <w:rsid w:val="00485780"/>
    <w:rsid w:val="00487878"/>
    <w:rsid w:val="00491E47"/>
    <w:rsid w:val="00491F08"/>
    <w:rsid w:val="004925DB"/>
    <w:rsid w:val="004928D8"/>
    <w:rsid w:val="004931C6"/>
    <w:rsid w:val="00494072"/>
    <w:rsid w:val="004A0CBE"/>
    <w:rsid w:val="004A138F"/>
    <w:rsid w:val="004A4993"/>
    <w:rsid w:val="004A6F81"/>
    <w:rsid w:val="004B17EF"/>
    <w:rsid w:val="004B40EC"/>
    <w:rsid w:val="004C0983"/>
    <w:rsid w:val="004C3A1C"/>
    <w:rsid w:val="004C5779"/>
    <w:rsid w:val="004C6DFB"/>
    <w:rsid w:val="004D00D7"/>
    <w:rsid w:val="004E10A0"/>
    <w:rsid w:val="004E3A01"/>
    <w:rsid w:val="004E4EF6"/>
    <w:rsid w:val="004E7175"/>
    <w:rsid w:val="004E7C0E"/>
    <w:rsid w:val="004E7ED6"/>
    <w:rsid w:val="004F3BCB"/>
    <w:rsid w:val="0050266F"/>
    <w:rsid w:val="00503B97"/>
    <w:rsid w:val="00503CDC"/>
    <w:rsid w:val="00504983"/>
    <w:rsid w:val="00511369"/>
    <w:rsid w:val="00513AFD"/>
    <w:rsid w:val="00514A5B"/>
    <w:rsid w:val="00515770"/>
    <w:rsid w:val="005162FB"/>
    <w:rsid w:val="00516FA9"/>
    <w:rsid w:val="0052047E"/>
    <w:rsid w:val="00523C1D"/>
    <w:rsid w:val="0052487A"/>
    <w:rsid w:val="005264DC"/>
    <w:rsid w:val="005320FC"/>
    <w:rsid w:val="00532753"/>
    <w:rsid w:val="005407A1"/>
    <w:rsid w:val="005418AC"/>
    <w:rsid w:val="00541F0F"/>
    <w:rsid w:val="005443F7"/>
    <w:rsid w:val="00550CC3"/>
    <w:rsid w:val="00554AB8"/>
    <w:rsid w:val="00556703"/>
    <w:rsid w:val="00561B0A"/>
    <w:rsid w:val="00564F0C"/>
    <w:rsid w:val="00567C27"/>
    <w:rsid w:val="0057267A"/>
    <w:rsid w:val="00572E85"/>
    <w:rsid w:val="005745CE"/>
    <w:rsid w:val="0057569A"/>
    <w:rsid w:val="00576EAD"/>
    <w:rsid w:val="005852CD"/>
    <w:rsid w:val="00585C5A"/>
    <w:rsid w:val="0058728D"/>
    <w:rsid w:val="00587FC7"/>
    <w:rsid w:val="005924E2"/>
    <w:rsid w:val="00595CFB"/>
    <w:rsid w:val="00596AEB"/>
    <w:rsid w:val="005A1742"/>
    <w:rsid w:val="005A2425"/>
    <w:rsid w:val="005A298E"/>
    <w:rsid w:val="005B0F19"/>
    <w:rsid w:val="005C17F2"/>
    <w:rsid w:val="005C378D"/>
    <w:rsid w:val="005C3918"/>
    <w:rsid w:val="005C4F9F"/>
    <w:rsid w:val="005C52F7"/>
    <w:rsid w:val="005C7E6F"/>
    <w:rsid w:val="005D472F"/>
    <w:rsid w:val="005D58DC"/>
    <w:rsid w:val="005D74A4"/>
    <w:rsid w:val="005E02C1"/>
    <w:rsid w:val="005E1F77"/>
    <w:rsid w:val="005E6048"/>
    <w:rsid w:val="005E757F"/>
    <w:rsid w:val="005E7A22"/>
    <w:rsid w:val="005F06D2"/>
    <w:rsid w:val="005F21FD"/>
    <w:rsid w:val="005F395F"/>
    <w:rsid w:val="005F45D8"/>
    <w:rsid w:val="005F4955"/>
    <w:rsid w:val="005F5916"/>
    <w:rsid w:val="005F7B9F"/>
    <w:rsid w:val="00602DFA"/>
    <w:rsid w:val="00603F1F"/>
    <w:rsid w:val="00605868"/>
    <w:rsid w:val="00606365"/>
    <w:rsid w:val="006076FE"/>
    <w:rsid w:val="0061032C"/>
    <w:rsid w:val="0061047E"/>
    <w:rsid w:val="00613E4D"/>
    <w:rsid w:val="00616B0B"/>
    <w:rsid w:val="0061728B"/>
    <w:rsid w:val="00620C0C"/>
    <w:rsid w:val="00620C90"/>
    <w:rsid w:val="00630D39"/>
    <w:rsid w:val="0063116E"/>
    <w:rsid w:val="00633572"/>
    <w:rsid w:val="00637BF2"/>
    <w:rsid w:val="00640A05"/>
    <w:rsid w:val="00641BB8"/>
    <w:rsid w:val="0064377A"/>
    <w:rsid w:val="0064396D"/>
    <w:rsid w:val="006456A9"/>
    <w:rsid w:val="006505AD"/>
    <w:rsid w:val="006513CE"/>
    <w:rsid w:val="006555E2"/>
    <w:rsid w:val="006561C8"/>
    <w:rsid w:val="0066067C"/>
    <w:rsid w:val="00661322"/>
    <w:rsid w:val="00667151"/>
    <w:rsid w:val="0067245E"/>
    <w:rsid w:val="006726E2"/>
    <w:rsid w:val="006759FA"/>
    <w:rsid w:val="00676426"/>
    <w:rsid w:val="006845AB"/>
    <w:rsid w:val="00684D4F"/>
    <w:rsid w:val="006854C6"/>
    <w:rsid w:val="0068783E"/>
    <w:rsid w:val="00692373"/>
    <w:rsid w:val="00694FCA"/>
    <w:rsid w:val="00695791"/>
    <w:rsid w:val="006976A2"/>
    <w:rsid w:val="006A26F0"/>
    <w:rsid w:val="006A2FAF"/>
    <w:rsid w:val="006A471F"/>
    <w:rsid w:val="006A4932"/>
    <w:rsid w:val="006A5A50"/>
    <w:rsid w:val="006A5E16"/>
    <w:rsid w:val="006A7B84"/>
    <w:rsid w:val="006B04B1"/>
    <w:rsid w:val="006B23F6"/>
    <w:rsid w:val="006B56F3"/>
    <w:rsid w:val="006B703E"/>
    <w:rsid w:val="006C02C3"/>
    <w:rsid w:val="006C174F"/>
    <w:rsid w:val="006C2A5D"/>
    <w:rsid w:val="006C2C5A"/>
    <w:rsid w:val="006C2F5B"/>
    <w:rsid w:val="006C308D"/>
    <w:rsid w:val="006C7D1F"/>
    <w:rsid w:val="006D17C8"/>
    <w:rsid w:val="006D1BAF"/>
    <w:rsid w:val="006D2BF5"/>
    <w:rsid w:val="006D47AC"/>
    <w:rsid w:val="006D4CB1"/>
    <w:rsid w:val="006D4E6B"/>
    <w:rsid w:val="006D63C7"/>
    <w:rsid w:val="006D692D"/>
    <w:rsid w:val="006E190E"/>
    <w:rsid w:val="006E3EA7"/>
    <w:rsid w:val="006E7C2F"/>
    <w:rsid w:val="006F1FE0"/>
    <w:rsid w:val="006F6B47"/>
    <w:rsid w:val="006F7607"/>
    <w:rsid w:val="007001A1"/>
    <w:rsid w:val="007040F5"/>
    <w:rsid w:val="00706720"/>
    <w:rsid w:val="00706B7D"/>
    <w:rsid w:val="0070767A"/>
    <w:rsid w:val="007118C5"/>
    <w:rsid w:val="0071240E"/>
    <w:rsid w:val="00712721"/>
    <w:rsid w:val="007141B6"/>
    <w:rsid w:val="007155A1"/>
    <w:rsid w:val="00716720"/>
    <w:rsid w:val="007168D2"/>
    <w:rsid w:val="007176EF"/>
    <w:rsid w:val="0072052C"/>
    <w:rsid w:val="0072531A"/>
    <w:rsid w:val="00733EF2"/>
    <w:rsid w:val="0073528E"/>
    <w:rsid w:val="0073572F"/>
    <w:rsid w:val="00736475"/>
    <w:rsid w:val="00737CCC"/>
    <w:rsid w:val="0074072A"/>
    <w:rsid w:val="0074181D"/>
    <w:rsid w:val="00742996"/>
    <w:rsid w:val="007433C7"/>
    <w:rsid w:val="00744106"/>
    <w:rsid w:val="00753C37"/>
    <w:rsid w:val="00753E91"/>
    <w:rsid w:val="00754472"/>
    <w:rsid w:val="007651B8"/>
    <w:rsid w:val="00766143"/>
    <w:rsid w:val="00767B10"/>
    <w:rsid w:val="00770629"/>
    <w:rsid w:val="007706E6"/>
    <w:rsid w:val="00772691"/>
    <w:rsid w:val="007832B9"/>
    <w:rsid w:val="00784AB7"/>
    <w:rsid w:val="00790C97"/>
    <w:rsid w:val="00792077"/>
    <w:rsid w:val="00793A11"/>
    <w:rsid w:val="007A0601"/>
    <w:rsid w:val="007A0714"/>
    <w:rsid w:val="007A569E"/>
    <w:rsid w:val="007A7C26"/>
    <w:rsid w:val="007B19C8"/>
    <w:rsid w:val="007B3F8C"/>
    <w:rsid w:val="007B6E08"/>
    <w:rsid w:val="007B74AF"/>
    <w:rsid w:val="007B7837"/>
    <w:rsid w:val="007B7E6C"/>
    <w:rsid w:val="007B7EC7"/>
    <w:rsid w:val="007B7FD0"/>
    <w:rsid w:val="007C342A"/>
    <w:rsid w:val="007C483D"/>
    <w:rsid w:val="007C57B8"/>
    <w:rsid w:val="007C583D"/>
    <w:rsid w:val="007C677A"/>
    <w:rsid w:val="007C6CD0"/>
    <w:rsid w:val="007D12F9"/>
    <w:rsid w:val="007D18A1"/>
    <w:rsid w:val="007E7EEB"/>
    <w:rsid w:val="007F05A9"/>
    <w:rsid w:val="007F0A0C"/>
    <w:rsid w:val="007F32C4"/>
    <w:rsid w:val="007F5B5F"/>
    <w:rsid w:val="00805D5E"/>
    <w:rsid w:val="00806A38"/>
    <w:rsid w:val="0080789F"/>
    <w:rsid w:val="008106B8"/>
    <w:rsid w:val="00817BD1"/>
    <w:rsid w:val="00821B45"/>
    <w:rsid w:val="008279E6"/>
    <w:rsid w:val="0083246F"/>
    <w:rsid w:val="00832933"/>
    <w:rsid w:val="00833404"/>
    <w:rsid w:val="00836FCC"/>
    <w:rsid w:val="00837C55"/>
    <w:rsid w:val="00840047"/>
    <w:rsid w:val="008415F5"/>
    <w:rsid w:val="00841A03"/>
    <w:rsid w:val="008428DB"/>
    <w:rsid w:val="0085072D"/>
    <w:rsid w:val="0085191F"/>
    <w:rsid w:val="00853697"/>
    <w:rsid w:val="00854AD2"/>
    <w:rsid w:val="0085606F"/>
    <w:rsid w:val="008567B7"/>
    <w:rsid w:val="008573CB"/>
    <w:rsid w:val="00861C4D"/>
    <w:rsid w:val="00862C69"/>
    <w:rsid w:val="00862D9C"/>
    <w:rsid w:val="008653C2"/>
    <w:rsid w:val="0087199F"/>
    <w:rsid w:val="008723DC"/>
    <w:rsid w:val="00881185"/>
    <w:rsid w:val="0088184C"/>
    <w:rsid w:val="00882482"/>
    <w:rsid w:val="00882EC4"/>
    <w:rsid w:val="00883080"/>
    <w:rsid w:val="008832B7"/>
    <w:rsid w:val="0088373E"/>
    <w:rsid w:val="00885C6E"/>
    <w:rsid w:val="00886EDF"/>
    <w:rsid w:val="0089312C"/>
    <w:rsid w:val="0089795D"/>
    <w:rsid w:val="008A0056"/>
    <w:rsid w:val="008A46A0"/>
    <w:rsid w:val="008A4D5D"/>
    <w:rsid w:val="008B503B"/>
    <w:rsid w:val="008B53DE"/>
    <w:rsid w:val="008B53F3"/>
    <w:rsid w:val="008B6763"/>
    <w:rsid w:val="008B68F9"/>
    <w:rsid w:val="008B757F"/>
    <w:rsid w:val="008B77F6"/>
    <w:rsid w:val="008B7E12"/>
    <w:rsid w:val="008C0228"/>
    <w:rsid w:val="008C4906"/>
    <w:rsid w:val="008C63A5"/>
    <w:rsid w:val="008C6C0F"/>
    <w:rsid w:val="008D0681"/>
    <w:rsid w:val="008D132F"/>
    <w:rsid w:val="008D192C"/>
    <w:rsid w:val="008D634F"/>
    <w:rsid w:val="008E124B"/>
    <w:rsid w:val="008E4D73"/>
    <w:rsid w:val="008E7619"/>
    <w:rsid w:val="008F6703"/>
    <w:rsid w:val="00905AC6"/>
    <w:rsid w:val="00913741"/>
    <w:rsid w:val="00914D80"/>
    <w:rsid w:val="0092058C"/>
    <w:rsid w:val="00920CBA"/>
    <w:rsid w:val="00923C42"/>
    <w:rsid w:val="00923D72"/>
    <w:rsid w:val="009261E2"/>
    <w:rsid w:val="00927039"/>
    <w:rsid w:val="009273A8"/>
    <w:rsid w:val="009307F7"/>
    <w:rsid w:val="0093291F"/>
    <w:rsid w:val="009331C6"/>
    <w:rsid w:val="00937ABE"/>
    <w:rsid w:val="0094037F"/>
    <w:rsid w:val="00941601"/>
    <w:rsid w:val="0094474D"/>
    <w:rsid w:val="00946160"/>
    <w:rsid w:val="00946C69"/>
    <w:rsid w:val="00951FF1"/>
    <w:rsid w:val="009529F9"/>
    <w:rsid w:val="00962175"/>
    <w:rsid w:val="009622FA"/>
    <w:rsid w:val="009646B6"/>
    <w:rsid w:val="00967398"/>
    <w:rsid w:val="00967BEE"/>
    <w:rsid w:val="009701C9"/>
    <w:rsid w:val="00976EE6"/>
    <w:rsid w:val="0097751D"/>
    <w:rsid w:val="0097789C"/>
    <w:rsid w:val="009815FC"/>
    <w:rsid w:val="009916F6"/>
    <w:rsid w:val="0099201A"/>
    <w:rsid w:val="00992C48"/>
    <w:rsid w:val="0099541D"/>
    <w:rsid w:val="00996534"/>
    <w:rsid w:val="009A11FD"/>
    <w:rsid w:val="009A206F"/>
    <w:rsid w:val="009A2EB5"/>
    <w:rsid w:val="009B20D8"/>
    <w:rsid w:val="009B2B2B"/>
    <w:rsid w:val="009B6063"/>
    <w:rsid w:val="009C04AB"/>
    <w:rsid w:val="009C400A"/>
    <w:rsid w:val="009C4609"/>
    <w:rsid w:val="009C4C58"/>
    <w:rsid w:val="009D14A0"/>
    <w:rsid w:val="009D205C"/>
    <w:rsid w:val="009D4C49"/>
    <w:rsid w:val="009E067C"/>
    <w:rsid w:val="009E1291"/>
    <w:rsid w:val="009E1F65"/>
    <w:rsid w:val="009E418F"/>
    <w:rsid w:val="009E46FB"/>
    <w:rsid w:val="009E4929"/>
    <w:rsid w:val="009E4CCC"/>
    <w:rsid w:val="009E6529"/>
    <w:rsid w:val="009E73FE"/>
    <w:rsid w:val="009F0514"/>
    <w:rsid w:val="009F07CA"/>
    <w:rsid w:val="009F0C82"/>
    <w:rsid w:val="009F3A78"/>
    <w:rsid w:val="009F3F00"/>
    <w:rsid w:val="009F57C9"/>
    <w:rsid w:val="009F6799"/>
    <w:rsid w:val="009F74B8"/>
    <w:rsid w:val="009F77C2"/>
    <w:rsid w:val="00A04232"/>
    <w:rsid w:val="00A04902"/>
    <w:rsid w:val="00A21724"/>
    <w:rsid w:val="00A25724"/>
    <w:rsid w:val="00A25D0C"/>
    <w:rsid w:val="00A27C5A"/>
    <w:rsid w:val="00A305D0"/>
    <w:rsid w:val="00A314A6"/>
    <w:rsid w:val="00A40524"/>
    <w:rsid w:val="00A409C2"/>
    <w:rsid w:val="00A419E0"/>
    <w:rsid w:val="00A43316"/>
    <w:rsid w:val="00A50183"/>
    <w:rsid w:val="00A56E2C"/>
    <w:rsid w:val="00A62092"/>
    <w:rsid w:val="00A65946"/>
    <w:rsid w:val="00A71927"/>
    <w:rsid w:val="00A75E14"/>
    <w:rsid w:val="00A77BB3"/>
    <w:rsid w:val="00A82B69"/>
    <w:rsid w:val="00A833DC"/>
    <w:rsid w:val="00A835DF"/>
    <w:rsid w:val="00A851AD"/>
    <w:rsid w:val="00A8567A"/>
    <w:rsid w:val="00A9677F"/>
    <w:rsid w:val="00A96CD5"/>
    <w:rsid w:val="00AA3621"/>
    <w:rsid w:val="00AA519E"/>
    <w:rsid w:val="00AA605D"/>
    <w:rsid w:val="00AA6117"/>
    <w:rsid w:val="00AB6E87"/>
    <w:rsid w:val="00AB7D55"/>
    <w:rsid w:val="00AC04D8"/>
    <w:rsid w:val="00AC0F85"/>
    <w:rsid w:val="00AC22EE"/>
    <w:rsid w:val="00AC7D39"/>
    <w:rsid w:val="00AD1EB8"/>
    <w:rsid w:val="00AD4738"/>
    <w:rsid w:val="00AD55A9"/>
    <w:rsid w:val="00AD5609"/>
    <w:rsid w:val="00AD68F8"/>
    <w:rsid w:val="00AE1310"/>
    <w:rsid w:val="00AE1AD9"/>
    <w:rsid w:val="00AE35A0"/>
    <w:rsid w:val="00AE391D"/>
    <w:rsid w:val="00AE4A6A"/>
    <w:rsid w:val="00AE519E"/>
    <w:rsid w:val="00AE58D4"/>
    <w:rsid w:val="00AE5E39"/>
    <w:rsid w:val="00AF08DD"/>
    <w:rsid w:val="00AF2F56"/>
    <w:rsid w:val="00B051BD"/>
    <w:rsid w:val="00B06AA7"/>
    <w:rsid w:val="00B13270"/>
    <w:rsid w:val="00B15754"/>
    <w:rsid w:val="00B16B30"/>
    <w:rsid w:val="00B24D32"/>
    <w:rsid w:val="00B251C5"/>
    <w:rsid w:val="00B2587F"/>
    <w:rsid w:val="00B2666E"/>
    <w:rsid w:val="00B278A4"/>
    <w:rsid w:val="00B31DF3"/>
    <w:rsid w:val="00B33A3F"/>
    <w:rsid w:val="00B33B07"/>
    <w:rsid w:val="00B35452"/>
    <w:rsid w:val="00B35C6D"/>
    <w:rsid w:val="00B36F74"/>
    <w:rsid w:val="00B37016"/>
    <w:rsid w:val="00B445D3"/>
    <w:rsid w:val="00B50198"/>
    <w:rsid w:val="00B52997"/>
    <w:rsid w:val="00B54FBB"/>
    <w:rsid w:val="00B55FBF"/>
    <w:rsid w:val="00B64EC7"/>
    <w:rsid w:val="00B66EE7"/>
    <w:rsid w:val="00B67E9A"/>
    <w:rsid w:val="00B73655"/>
    <w:rsid w:val="00B745C0"/>
    <w:rsid w:val="00B82EFC"/>
    <w:rsid w:val="00B84F90"/>
    <w:rsid w:val="00B93E65"/>
    <w:rsid w:val="00B9453E"/>
    <w:rsid w:val="00B94A5D"/>
    <w:rsid w:val="00B95C68"/>
    <w:rsid w:val="00B96622"/>
    <w:rsid w:val="00B96E4B"/>
    <w:rsid w:val="00B97730"/>
    <w:rsid w:val="00BA141A"/>
    <w:rsid w:val="00BA3394"/>
    <w:rsid w:val="00BA4324"/>
    <w:rsid w:val="00BA4539"/>
    <w:rsid w:val="00BA4F2D"/>
    <w:rsid w:val="00BB133A"/>
    <w:rsid w:val="00BB47E8"/>
    <w:rsid w:val="00BB7DE4"/>
    <w:rsid w:val="00BC4339"/>
    <w:rsid w:val="00BC7E37"/>
    <w:rsid w:val="00BD0BAA"/>
    <w:rsid w:val="00BD2859"/>
    <w:rsid w:val="00BD2BD3"/>
    <w:rsid w:val="00BD5C6E"/>
    <w:rsid w:val="00BE09B9"/>
    <w:rsid w:val="00BE0A0C"/>
    <w:rsid w:val="00BE1252"/>
    <w:rsid w:val="00BE337D"/>
    <w:rsid w:val="00BE7312"/>
    <w:rsid w:val="00BF267A"/>
    <w:rsid w:val="00BF2AD1"/>
    <w:rsid w:val="00BF7351"/>
    <w:rsid w:val="00BF7E1C"/>
    <w:rsid w:val="00C011C7"/>
    <w:rsid w:val="00C02392"/>
    <w:rsid w:val="00C042FA"/>
    <w:rsid w:val="00C04E3C"/>
    <w:rsid w:val="00C0607F"/>
    <w:rsid w:val="00C119B5"/>
    <w:rsid w:val="00C12E23"/>
    <w:rsid w:val="00C140C5"/>
    <w:rsid w:val="00C162FD"/>
    <w:rsid w:val="00C22E07"/>
    <w:rsid w:val="00C2518F"/>
    <w:rsid w:val="00C252A6"/>
    <w:rsid w:val="00C279EB"/>
    <w:rsid w:val="00C306A0"/>
    <w:rsid w:val="00C313CD"/>
    <w:rsid w:val="00C35227"/>
    <w:rsid w:val="00C35287"/>
    <w:rsid w:val="00C370D2"/>
    <w:rsid w:val="00C4037F"/>
    <w:rsid w:val="00C433F1"/>
    <w:rsid w:val="00C4776D"/>
    <w:rsid w:val="00C47D82"/>
    <w:rsid w:val="00C5133D"/>
    <w:rsid w:val="00C5478B"/>
    <w:rsid w:val="00C60948"/>
    <w:rsid w:val="00C61F3D"/>
    <w:rsid w:val="00C625FE"/>
    <w:rsid w:val="00C62B41"/>
    <w:rsid w:val="00C6555D"/>
    <w:rsid w:val="00C66190"/>
    <w:rsid w:val="00C66767"/>
    <w:rsid w:val="00C70943"/>
    <w:rsid w:val="00C70F09"/>
    <w:rsid w:val="00C7345C"/>
    <w:rsid w:val="00C74855"/>
    <w:rsid w:val="00C7560E"/>
    <w:rsid w:val="00C75C4A"/>
    <w:rsid w:val="00C80DFC"/>
    <w:rsid w:val="00C832FF"/>
    <w:rsid w:val="00C853F4"/>
    <w:rsid w:val="00C91FBE"/>
    <w:rsid w:val="00C92813"/>
    <w:rsid w:val="00C93797"/>
    <w:rsid w:val="00C93E1F"/>
    <w:rsid w:val="00C96638"/>
    <w:rsid w:val="00C97A9D"/>
    <w:rsid w:val="00CA277D"/>
    <w:rsid w:val="00CA4BA0"/>
    <w:rsid w:val="00CA6C3D"/>
    <w:rsid w:val="00CA7E7D"/>
    <w:rsid w:val="00CB5E93"/>
    <w:rsid w:val="00CB7F7C"/>
    <w:rsid w:val="00CC0C3C"/>
    <w:rsid w:val="00CC0E5B"/>
    <w:rsid w:val="00CC11C9"/>
    <w:rsid w:val="00CC5B5E"/>
    <w:rsid w:val="00CD106F"/>
    <w:rsid w:val="00CD3196"/>
    <w:rsid w:val="00CE0120"/>
    <w:rsid w:val="00CE119D"/>
    <w:rsid w:val="00CE1BF0"/>
    <w:rsid w:val="00CE6457"/>
    <w:rsid w:val="00CF47ED"/>
    <w:rsid w:val="00CF7945"/>
    <w:rsid w:val="00D065FA"/>
    <w:rsid w:val="00D102D8"/>
    <w:rsid w:val="00D120BB"/>
    <w:rsid w:val="00D127D6"/>
    <w:rsid w:val="00D13095"/>
    <w:rsid w:val="00D14B6E"/>
    <w:rsid w:val="00D21123"/>
    <w:rsid w:val="00D2355F"/>
    <w:rsid w:val="00D245C4"/>
    <w:rsid w:val="00D30E31"/>
    <w:rsid w:val="00D31823"/>
    <w:rsid w:val="00D41829"/>
    <w:rsid w:val="00D4415C"/>
    <w:rsid w:val="00D453D5"/>
    <w:rsid w:val="00D51243"/>
    <w:rsid w:val="00D53410"/>
    <w:rsid w:val="00D540E9"/>
    <w:rsid w:val="00D63D5F"/>
    <w:rsid w:val="00D64071"/>
    <w:rsid w:val="00D64A0E"/>
    <w:rsid w:val="00D65494"/>
    <w:rsid w:val="00D703A7"/>
    <w:rsid w:val="00D70470"/>
    <w:rsid w:val="00D71D45"/>
    <w:rsid w:val="00D75FD5"/>
    <w:rsid w:val="00D77B0A"/>
    <w:rsid w:val="00D81D4E"/>
    <w:rsid w:val="00D85692"/>
    <w:rsid w:val="00D902C8"/>
    <w:rsid w:val="00D930E9"/>
    <w:rsid w:val="00D9314F"/>
    <w:rsid w:val="00D9724E"/>
    <w:rsid w:val="00D97FCA"/>
    <w:rsid w:val="00DA0124"/>
    <w:rsid w:val="00DA150E"/>
    <w:rsid w:val="00DA1929"/>
    <w:rsid w:val="00DA2ECE"/>
    <w:rsid w:val="00DB1F38"/>
    <w:rsid w:val="00DB746C"/>
    <w:rsid w:val="00DB7E0E"/>
    <w:rsid w:val="00DB7E62"/>
    <w:rsid w:val="00DC43DA"/>
    <w:rsid w:val="00DC6F9D"/>
    <w:rsid w:val="00DD5597"/>
    <w:rsid w:val="00DD7608"/>
    <w:rsid w:val="00DE015A"/>
    <w:rsid w:val="00DE0FDE"/>
    <w:rsid w:val="00DE203C"/>
    <w:rsid w:val="00DE571F"/>
    <w:rsid w:val="00DF2718"/>
    <w:rsid w:val="00DF3AFE"/>
    <w:rsid w:val="00DF4172"/>
    <w:rsid w:val="00DF47B1"/>
    <w:rsid w:val="00DF4BD5"/>
    <w:rsid w:val="00DF5927"/>
    <w:rsid w:val="00E01A8C"/>
    <w:rsid w:val="00E03C84"/>
    <w:rsid w:val="00E14814"/>
    <w:rsid w:val="00E172C7"/>
    <w:rsid w:val="00E21FA4"/>
    <w:rsid w:val="00E33EBE"/>
    <w:rsid w:val="00E34591"/>
    <w:rsid w:val="00E35601"/>
    <w:rsid w:val="00E36B6E"/>
    <w:rsid w:val="00E37EBE"/>
    <w:rsid w:val="00E37FB8"/>
    <w:rsid w:val="00E40F96"/>
    <w:rsid w:val="00E46A69"/>
    <w:rsid w:val="00E5337B"/>
    <w:rsid w:val="00E5412F"/>
    <w:rsid w:val="00E557C0"/>
    <w:rsid w:val="00E56CDA"/>
    <w:rsid w:val="00E60698"/>
    <w:rsid w:val="00E637AA"/>
    <w:rsid w:val="00E65FFC"/>
    <w:rsid w:val="00E67F3F"/>
    <w:rsid w:val="00E71825"/>
    <w:rsid w:val="00E71C89"/>
    <w:rsid w:val="00E72F87"/>
    <w:rsid w:val="00E74B7A"/>
    <w:rsid w:val="00E7671E"/>
    <w:rsid w:val="00E76EEC"/>
    <w:rsid w:val="00E77367"/>
    <w:rsid w:val="00E773DE"/>
    <w:rsid w:val="00E808A2"/>
    <w:rsid w:val="00E812BA"/>
    <w:rsid w:val="00E81D96"/>
    <w:rsid w:val="00E838E6"/>
    <w:rsid w:val="00E853DD"/>
    <w:rsid w:val="00E85A65"/>
    <w:rsid w:val="00E85E04"/>
    <w:rsid w:val="00E937E9"/>
    <w:rsid w:val="00E9400A"/>
    <w:rsid w:val="00EA058C"/>
    <w:rsid w:val="00EA1508"/>
    <w:rsid w:val="00EA7A2D"/>
    <w:rsid w:val="00EB2C32"/>
    <w:rsid w:val="00EB373C"/>
    <w:rsid w:val="00EB67D3"/>
    <w:rsid w:val="00EC3A3D"/>
    <w:rsid w:val="00ED2279"/>
    <w:rsid w:val="00ED55BC"/>
    <w:rsid w:val="00EE1B2C"/>
    <w:rsid w:val="00EE4697"/>
    <w:rsid w:val="00EE764D"/>
    <w:rsid w:val="00EE779C"/>
    <w:rsid w:val="00EE7C30"/>
    <w:rsid w:val="00EF5D25"/>
    <w:rsid w:val="00EF6A4D"/>
    <w:rsid w:val="00EF6DF0"/>
    <w:rsid w:val="00EF78E4"/>
    <w:rsid w:val="00F019D9"/>
    <w:rsid w:val="00F01B68"/>
    <w:rsid w:val="00F02752"/>
    <w:rsid w:val="00F05903"/>
    <w:rsid w:val="00F05BFE"/>
    <w:rsid w:val="00F10508"/>
    <w:rsid w:val="00F10578"/>
    <w:rsid w:val="00F107B5"/>
    <w:rsid w:val="00F10C21"/>
    <w:rsid w:val="00F1107C"/>
    <w:rsid w:val="00F15224"/>
    <w:rsid w:val="00F171F5"/>
    <w:rsid w:val="00F21CBA"/>
    <w:rsid w:val="00F24D45"/>
    <w:rsid w:val="00F3138F"/>
    <w:rsid w:val="00F33896"/>
    <w:rsid w:val="00F34E48"/>
    <w:rsid w:val="00F35229"/>
    <w:rsid w:val="00F37275"/>
    <w:rsid w:val="00F416B4"/>
    <w:rsid w:val="00F429AB"/>
    <w:rsid w:val="00F440EE"/>
    <w:rsid w:val="00F50241"/>
    <w:rsid w:val="00F53CDB"/>
    <w:rsid w:val="00F53F03"/>
    <w:rsid w:val="00F5547A"/>
    <w:rsid w:val="00F55B20"/>
    <w:rsid w:val="00F57093"/>
    <w:rsid w:val="00F632F1"/>
    <w:rsid w:val="00F6419C"/>
    <w:rsid w:val="00F659A0"/>
    <w:rsid w:val="00F65B8D"/>
    <w:rsid w:val="00F672A8"/>
    <w:rsid w:val="00F711EC"/>
    <w:rsid w:val="00F72A36"/>
    <w:rsid w:val="00F745CB"/>
    <w:rsid w:val="00F75062"/>
    <w:rsid w:val="00F7680B"/>
    <w:rsid w:val="00F76B82"/>
    <w:rsid w:val="00F76F5D"/>
    <w:rsid w:val="00F77455"/>
    <w:rsid w:val="00F857D9"/>
    <w:rsid w:val="00F90B45"/>
    <w:rsid w:val="00F911FF"/>
    <w:rsid w:val="00FA019A"/>
    <w:rsid w:val="00FA5574"/>
    <w:rsid w:val="00FB130C"/>
    <w:rsid w:val="00FB2C54"/>
    <w:rsid w:val="00FB35D6"/>
    <w:rsid w:val="00FB3A43"/>
    <w:rsid w:val="00FB62C6"/>
    <w:rsid w:val="00FC307F"/>
    <w:rsid w:val="00FC41AC"/>
    <w:rsid w:val="00FD0901"/>
    <w:rsid w:val="00FD2886"/>
    <w:rsid w:val="00FD29FD"/>
    <w:rsid w:val="00FD47E4"/>
    <w:rsid w:val="00FD4C6B"/>
    <w:rsid w:val="00FD5F21"/>
    <w:rsid w:val="00FD6767"/>
    <w:rsid w:val="00FD72D8"/>
    <w:rsid w:val="00FE0082"/>
    <w:rsid w:val="00FE05D4"/>
    <w:rsid w:val="00FE2BE4"/>
    <w:rsid w:val="00FE5185"/>
    <w:rsid w:val="00FE7A70"/>
    <w:rsid w:val="00FF1183"/>
    <w:rsid w:val="00FF266C"/>
    <w:rsid w:val="00FF4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27D9-5FE5-45CF-ADD7-F87F4023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823"/>
  </w:style>
  <w:style w:type="paragraph" w:styleId="2">
    <w:name w:val="heading 2"/>
    <w:basedOn w:val="a"/>
    <w:next w:val="a"/>
    <w:link w:val="20"/>
    <w:uiPriority w:val="9"/>
    <w:semiHidden/>
    <w:unhideWhenUsed/>
    <w:qFormat/>
    <w:rsid w:val="00111F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882EC4"/>
    <w:pPr>
      <w:keepNext/>
      <w:spacing w:after="0" w:line="240" w:lineRule="auto"/>
      <w:ind w:right="-58"/>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B6763"/>
    <w:pPr>
      <w:spacing w:after="0" w:line="240" w:lineRule="auto"/>
    </w:pPr>
  </w:style>
  <w:style w:type="paragraph" w:customStyle="1" w:styleId="c3">
    <w:name w:val="c3"/>
    <w:basedOn w:val="a"/>
    <w:rsid w:val="008B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8B6763"/>
  </w:style>
  <w:style w:type="paragraph" w:styleId="a4">
    <w:name w:val="List Paragraph"/>
    <w:basedOn w:val="a"/>
    <w:qFormat/>
    <w:rsid w:val="008B6763"/>
    <w:pPr>
      <w:spacing w:after="160" w:line="259" w:lineRule="auto"/>
      <w:ind w:left="720"/>
      <w:contextualSpacing/>
    </w:pPr>
  </w:style>
  <w:style w:type="paragraph" w:customStyle="1" w:styleId="1">
    <w:name w:val="Текст1"/>
    <w:basedOn w:val="a"/>
    <w:rsid w:val="008B6763"/>
    <w:pPr>
      <w:suppressAutoHyphens/>
      <w:spacing w:after="0" w:line="240" w:lineRule="auto"/>
    </w:pPr>
    <w:rPr>
      <w:rFonts w:ascii="Courier New" w:eastAsia="Times New Roman" w:hAnsi="Courier New" w:cs="Courier New"/>
      <w:sz w:val="20"/>
      <w:szCs w:val="20"/>
      <w:lang w:eastAsia="ar-SA"/>
    </w:rPr>
  </w:style>
  <w:style w:type="character" w:customStyle="1" w:styleId="il">
    <w:name w:val="il"/>
    <w:basedOn w:val="a0"/>
    <w:rsid w:val="00854AD2"/>
  </w:style>
  <w:style w:type="table" w:styleId="a5">
    <w:name w:val="Table Grid"/>
    <w:basedOn w:val="a1"/>
    <w:uiPriority w:val="59"/>
    <w:rsid w:val="00B7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7"/>
    <w:uiPriority w:val="99"/>
    <w:rsid w:val="00753C37"/>
    <w:rPr>
      <w:shd w:val="clear" w:color="auto" w:fill="FFFFFF"/>
    </w:rPr>
  </w:style>
  <w:style w:type="paragraph" w:styleId="a7">
    <w:name w:val="Body Text"/>
    <w:basedOn w:val="a"/>
    <w:link w:val="a6"/>
    <w:uiPriority w:val="99"/>
    <w:rsid w:val="00753C37"/>
    <w:pPr>
      <w:shd w:val="clear" w:color="auto" w:fill="FFFFFF"/>
      <w:spacing w:after="120" w:line="211" w:lineRule="exact"/>
      <w:jc w:val="right"/>
    </w:pPr>
  </w:style>
  <w:style w:type="character" w:customStyle="1" w:styleId="10">
    <w:name w:val="Основной текст Знак1"/>
    <w:basedOn w:val="a0"/>
    <w:uiPriority w:val="99"/>
    <w:semiHidden/>
    <w:rsid w:val="00753C37"/>
  </w:style>
  <w:style w:type="character" w:customStyle="1" w:styleId="a8">
    <w:name w:val="Основной текст + Полужирный"/>
    <w:uiPriority w:val="99"/>
    <w:rsid w:val="00753C37"/>
    <w:rPr>
      <w:rFonts w:ascii="Century Schoolbook" w:hAnsi="Century Schoolbook" w:cs="Century Schoolbook"/>
      <w:b/>
      <w:bCs/>
      <w:sz w:val="18"/>
      <w:szCs w:val="18"/>
    </w:rPr>
  </w:style>
  <w:style w:type="character" w:customStyle="1" w:styleId="6">
    <w:name w:val="Основной текст (6)"/>
    <w:basedOn w:val="a0"/>
    <w:link w:val="61"/>
    <w:uiPriority w:val="99"/>
    <w:rsid w:val="00753C37"/>
    <w:rPr>
      <w:rFonts w:ascii="Century Schoolbook" w:hAnsi="Century Schoolbook" w:cs="Century Schoolbook"/>
      <w:sz w:val="16"/>
      <w:szCs w:val="16"/>
      <w:shd w:val="clear" w:color="auto" w:fill="FFFFFF"/>
    </w:rPr>
  </w:style>
  <w:style w:type="paragraph" w:customStyle="1" w:styleId="61">
    <w:name w:val="Основной текст (6)1"/>
    <w:basedOn w:val="a"/>
    <w:link w:val="6"/>
    <w:uiPriority w:val="99"/>
    <w:rsid w:val="00753C37"/>
    <w:pPr>
      <w:shd w:val="clear" w:color="auto" w:fill="FFFFFF"/>
      <w:spacing w:before="120" w:after="1140" w:line="158" w:lineRule="exact"/>
      <w:jc w:val="center"/>
    </w:pPr>
    <w:rPr>
      <w:rFonts w:ascii="Century Schoolbook" w:hAnsi="Century Schoolbook" w:cs="Century Schoolbook"/>
      <w:sz w:val="16"/>
      <w:szCs w:val="16"/>
    </w:rPr>
  </w:style>
  <w:style w:type="character" w:customStyle="1" w:styleId="620">
    <w:name w:val="Основной текст (6) + Полужирный20"/>
    <w:basedOn w:val="6"/>
    <w:uiPriority w:val="99"/>
    <w:rsid w:val="00753C37"/>
    <w:rPr>
      <w:rFonts w:ascii="Century Schoolbook" w:hAnsi="Century Schoolbook" w:cs="Century Schoolbook"/>
      <w:b/>
      <w:bCs/>
      <w:sz w:val="18"/>
      <w:szCs w:val="18"/>
      <w:shd w:val="clear" w:color="auto" w:fill="FFFFFF"/>
    </w:rPr>
  </w:style>
  <w:style w:type="character" w:customStyle="1" w:styleId="619">
    <w:name w:val="Основной текст (6) + Полужирный19"/>
    <w:basedOn w:val="6"/>
    <w:uiPriority w:val="99"/>
    <w:rsid w:val="00753C37"/>
    <w:rPr>
      <w:rFonts w:ascii="Century Schoolbook" w:hAnsi="Century Schoolbook" w:cs="Century Schoolbook"/>
      <w:b/>
      <w:bCs/>
      <w:sz w:val="18"/>
      <w:szCs w:val="18"/>
      <w:shd w:val="clear" w:color="auto" w:fill="FFFFFF"/>
    </w:rPr>
  </w:style>
  <w:style w:type="character" w:customStyle="1" w:styleId="618">
    <w:name w:val="Основной текст (6) + Полужирный18"/>
    <w:basedOn w:val="6"/>
    <w:uiPriority w:val="99"/>
    <w:rsid w:val="00753C37"/>
    <w:rPr>
      <w:rFonts w:ascii="Century Schoolbook" w:hAnsi="Century Schoolbook" w:cs="Century Schoolbook"/>
      <w:b/>
      <w:bCs/>
      <w:sz w:val="18"/>
      <w:szCs w:val="18"/>
      <w:shd w:val="clear" w:color="auto" w:fill="FFFFFF"/>
    </w:rPr>
  </w:style>
  <w:style w:type="character" w:customStyle="1" w:styleId="617">
    <w:name w:val="Основной текст (6) + Полужирный17"/>
    <w:basedOn w:val="6"/>
    <w:uiPriority w:val="99"/>
    <w:rsid w:val="00753C37"/>
    <w:rPr>
      <w:rFonts w:ascii="Century Schoolbook" w:hAnsi="Century Schoolbook" w:cs="Century Schoolbook"/>
      <w:b/>
      <w:bCs/>
      <w:sz w:val="18"/>
      <w:szCs w:val="18"/>
      <w:shd w:val="clear" w:color="auto" w:fill="FFFFFF"/>
    </w:rPr>
  </w:style>
  <w:style w:type="character" w:customStyle="1" w:styleId="616">
    <w:name w:val="Основной текст (6) + Полужирный16"/>
    <w:basedOn w:val="6"/>
    <w:uiPriority w:val="99"/>
    <w:rsid w:val="00753C37"/>
    <w:rPr>
      <w:rFonts w:ascii="Century Schoolbook" w:hAnsi="Century Schoolbook" w:cs="Century Schoolbook"/>
      <w:b/>
      <w:bCs/>
      <w:sz w:val="18"/>
      <w:szCs w:val="18"/>
      <w:shd w:val="clear" w:color="auto" w:fill="FFFFFF"/>
    </w:rPr>
  </w:style>
  <w:style w:type="character" w:customStyle="1" w:styleId="615">
    <w:name w:val="Основной текст (6) + Полужирный15"/>
    <w:basedOn w:val="6"/>
    <w:uiPriority w:val="99"/>
    <w:rsid w:val="00753C37"/>
    <w:rPr>
      <w:rFonts w:ascii="Century Schoolbook" w:hAnsi="Century Schoolbook" w:cs="Century Schoolbook"/>
      <w:b/>
      <w:bCs/>
      <w:sz w:val="18"/>
      <w:szCs w:val="18"/>
      <w:shd w:val="clear" w:color="auto" w:fill="FFFFFF"/>
    </w:rPr>
  </w:style>
  <w:style w:type="character" w:customStyle="1" w:styleId="5">
    <w:name w:val="Основной текст (5)"/>
    <w:basedOn w:val="a0"/>
    <w:link w:val="51"/>
    <w:uiPriority w:val="99"/>
    <w:rsid w:val="00753C37"/>
    <w:rPr>
      <w:rFonts w:ascii="Century Schoolbook" w:hAnsi="Century Schoolbook" w:cs="Century Schoolbook"/>
      <w:sz w:val="16"/>
      <w:szCs w:val="16"/>
      <w:shd w:val="clear" w:color="auto" w:fill="FFFFFF"/>
    </w:rPr>
  </w:style>
  <w:style w:type="paragraph" w:customStyle="1" w:styleId="51">
    <w:name w:val="Основной текст (5)1"/>
    <w:basedOn w:val="a"/>
    <w:link w:val="5"/>
    <w:uiPriority w:val="99"/>
    <w:rsid w:val="00753C37"/>
    <w:pPr>
      <w:shd w:val="clear" w:color="auto" w:fill="FFFFFF"/>
      <w:spacing w:before="120" w:after="120" w:line="158" w:lineRule="exact"/>
      <w:ind w:firstLine="200"/>
      <w:jc w:val="both"/>
    </w:pPr>
    <w:rPr>
      <w:rFonts w:ascii="Century Schoolbook" w:hAnsi="Century Schoolbook" w:cs="Century Schoolbook"/>
      <w:sz w:val="16"/>
      <w:szCs w:val="16"/>
    </w:rPr>
  </w:style>
  <w:style w:type="character" w:customStyle="1" w:styleId="614">
    <w:name w:val="Основной текст (6) + Полужирный14"/>
    <w:basedOn w:val="6"/>
    <w:uiPriority w:val="99"/>
    <w:rsid w:val="00753C37"/>
    <w:rPr>
      <w:rFonts w:ascii="Century Schoolbook" w:hAnsi="Century Schoolbook" w:cs="Century Schoolbook"/>
      <w:b/>
      <w:bCs/>
      <w:sz w:val="18"/>
      <w:szCs w:val="18"/>
      <w:shd w:val="clear" w:color="auto" w:fill="FFFFFF"/>
    </w:rPr>
  </w:style>
  <w:style w:type="character" w:customStyle="1" w:styleId="613">
    <w:name w:val="Основной текст (6) + Полужирный13"/>
    <w:basedOn w:val="6"/>
    <w:uiPriority w:val="99"/>
    <w:rsid w:val="00753C37"/>
    <w:rPr>
      <w:rFonts w:ascii="Century Schoolbook" w:hAnsi="Century Schoolbook" w:cs="Century Schoolbook"/>
      <w:b/>
      <w:bCs/>
      <w:sz w:val="18"/>
      <w:szCs w:val="18"/>
      <w:shd w:val="clear" w:color="auto" w:fill="FFFFFF"/>
    </w:rPr>
  </w:style>
  <w:style w:type="character" w:customStyle="1" w:styleId="612">
    <w:name w:val="Основной текст (6) + Полужирный12"/>
    <w:basedOn w:val="6"/>
    <w:uiPriority w:val="99"/>
    <w:rsid w:val="00753C37"/>
    <w:rPr>
      <w:rFonts w:ascii="Century Schoolbook" w:hAnsi="Century Schoolbook" w:cs="Century Schoolbook"/>
      <w:b/>
      <w:bCs/>
      <w:sz w:val="18"/>
      <w:szCs w:val="18"/>
      <w:shd w:val="clear" w:color="auto" w:fill="FFFFFF"/>
    </w:rPr>
  </w:style>
  <w:style w:type="character" w:customStyle="1" w:styleId="611">
    <w:name w:val="Основной текст (6) + Полужирный11"/>
    <w:basedOn w:val="6"/>
    <w:uiPriority w:val="99"/>
    <w:rsid w:val="00753C37"/>
    <w:rPr>
      <w:rFonts w:ascii="Century Schoolbook" w:hAnsi="Century Schoolbook" w:cs="Century Schoolbook"/>
      <w:b/>
      <w:bCs/>
      <w:sz w:val="18"/>
      <w:szCs w:val="18"/>
      <w:shd w:val="clear" w:color="auto" w:fill="FFFFFF"/>
    </w:rPr>
  </w:style>
  <w:style w:type="character" w:customStyle="1" w:styleId="414">
    <w:name w:val="Основной текст (4) + Не полужирный14"/>
    <w:basedOn w:val="a0"/>
    <w:uiPriority w:val="99"/>
    <w:rsid w:val="00753C37"/>
    <w:rPr>
      <w:rFonts w:ascii="Century Schoolbook" w:hAnsi="Century Schoolbook" w:cs="Century Schoolbook"/>
      <w:b w:val="0"/>
      <w:bCs w:val="0"/>
      <w:sz w:val="18"/>
      <w:szCs w:val="18"/>
      <w:shd w:val="clear" w:color="auto" w:fill="FFFFFF"/>
    </w:rPr>
  </w:style>
  <w:style w:type="character" w:customStyle="1" w:styleId="610">
    <w:name w:val="Основной текст (6) + Полужирный10"/>
    <w:basedOn w:val="6"/>
    <w:uiPriority w:val="99"/>
    <w:rsid w:val="00753C37"/>
    <w:rPr>
      <w:rFonts w:ascii="Century Schoolbook" w:hAnsi="Century Schoolbook" w:cs="Century Schoolbook"/>
      <w:b/>
      <w:bCs/>
      <w:sz w:val="18"/>
      <w:szCs w:val="18"/>
      <w:shd w:val="clear" w:color="auto" w:fill="FFFFFF"/>
    </w:rPr>
  </w:style>
  <w:style w:type="character" w:customStyle="1" w:styleId="69">
    <w:name w:val="Основной текст (6) + Полужирный9"/>
    <w:basedOn w:val="6"/>
    <w:uiPriority w:val="99"/>
    <w:rsid w:val="00753C37"/>
    <w:rPr>
      <w:rFonts w:ascii="Century Schoolbook" w:hAnsi="Century Schoolbook" w:cs="Century Schoolbook"/>
      <w:b/>
      <w:bCs/>
      <w:sz w:val="18"/>
      <w:szCs w:val="18"/>
      <w:shd w:val="clear" w:color="auto" w:fill="FFFFFF"/>
    </w:rPr>
  </w:style>
  <w:style w:type="character" w:customStyle="1" w:styleId="68">
    <w:name w:val="Основной текст (6) + Полужирный8"/>
    <w:basedOn w:val="6"/>
    <w:uiPriority w:val="99"/>
    <w:rsid w:val="00753C37"/>
    <w:rPr>
      <w:rFonts w:ascii="Century Schoolbook" w:hAnsi="Century Schoolbook" w:cs="Century Schoolbook"/>
      <w:b/>
      <w:bCs/>
      <w:sz w:val="18"/>
      <w:szCs w:val="18"/>
      <w:shd w:val="clear" w:color="auto" w:fill="FFFFFF"/>
    </w:rPr>
  </w:style>
  <w:style w:type="character" w:customStyle="1" w:styleId="67">
    <w:name w:val="Основной текст (6) + Полужирный7"/>
    <w:basedOn w:val="6"/>
    <w:uiPriority w:val="99"/>
    <w:rsid w:val="00753C37"/>
    <w:rPr>
      <w:rFonts w:ascii="Century Schoolbook" w:hAnsi="Century Schoolbook" w:cs="Century Schoolbook"/>
      <w:b/>
      <w:bCs/>
      <w:sz w:val="18"/>
      <w:szCs w:val="18"/>
      <w:shd w:val="clear" w:color="auto" w:fill="FFFFFF"/>
    </w:rPr>
  </w:style>
  <w:style w:type="character" w:customStyle="1" w:styleId="66">
    <w:name w:val="Основной текст (6) + Полужирный6"/>
    <w:basedOn w:val="6"/>
    <w:uiPriority w:val="99"/>
    <w:rsid w:val="00753C37"/>
    <w:rPr>
      <w:rFonts w:ascii="Century Schoolbook" w:hAnsi="Century Schoolbook" w:cs="Century Schoolbook"/>
      <w:b/>
      <w:bCs/>
      <w:sz w:val="18"/>
      <w:szCs w:val="18"/>
      <w:shd w:val="clear" w:color="auto" w:fill="FFFFFF"/>
    </w:rPr>
  </w:style>
  <w:style w:type="character" w:customStyle="1" w:styleId="49">
    <w:name w:val="Основной текст (4) + Не полужирный9"/>
    <w:basedOn w:val="a0"/>
    <w:uiPriority w:val="99"/>
    <w:rsid w:val="00753C37"/>
    <w:rPr>
      <w:rFonts w:ascii="Century Schoolbook" w:hAnsi="Century Schoolbook" w:cs="Century Schoolbook"/>
      <w:b w:val="0"/>
      <w:bCs w:val="0"/>
      <w:sz w:val="18"/>
      <w:szCs w:val="18"/>
      <w:shd w:val="clear" w:color="auto" w:fill="FFFFFF"/>
    </w:rPr>
  </w:style>
  <w:style w:type="character" w:customStyle="1" w:styleId="65">
    <w:name w:val="Основной текст (6) + Полужирный5"/>
    <w:basedOn w:val="6"/>
    <w:uiPriority w:val="99"/>
    <w:rsid w:val="00753C37"/>
    <w:rPr>
      <w:rFonts w:ascii="Century Schoolbook" w:hAnsi="Century Schoolbook" w:cs="Century Schoolbook"/>
      <w:b/>
      <w:bCs/>
      <w:sz w:val="18"/>
      <w:szCs w:val="18"/>
      <w:shd w:val="clear" w:color="auto" w:fill="FFFFFF"/>
    </w:rPr>
  </w:style>
  <w:style w:type="character" w:customStyle="1" w:styleId="64">
    <w:name w:val="Основной текст (6) + Полужирный4"/>
    <w:basedOn w:val="6"/>
    <w:uiPriority w:val="99"/>
    <w:rsid w:val="00753C37"/>
    <w:rPr>
      <w:rFonts w:ascii="Century Schoolbook" w:hAnsi="Century Schoolbook" w:cs="Century Schoolbook"/>
      <w:b/>
      <w:bCs/>
      <w:sz w:val="18"/>
      <w:szCs w:val="18"/>
      <w:shd w:val="clear" w:color="auto" w:fill="FFFFFF"/>
    </w:rPr>
  </w:style>
  <w:style w:type="character" w:customStyle="1" w:styleId="63">
    <w:name w:val="Основной текст (6) + Полужирный3"/>
    <w:basedOn w:val="6"/>
    <w:uiPriority w:val="99"/>
    <w:rsid w:val="00753C37"/>
    <w:rPr>
      <w:rFonts w:ascii="Century Schoolbook" w:hAnsi="Century Schoolbook" w:cs="Century Schoolbook"/>
      <w:b/>
      <w:bCs/>
      <w:sz w:val="18"/>
      <w:szCs w:val="18"/>
      <w:shd w:val="clear" w:color="auto" w:fill="FFFFFF"/>
    </w:rPr>
  </w:style>
  <w:style w:type="character" w:customStyle="1" w:styleId="54">
    <w:name w:val="Основной текст (5) + Не полужирный4"/>
    <w:basedOn w:val="5"/>
    <w:uiPriority w:val="99"/>
    <w:rsid w:val="00753C37"/>
    <w:rPr>
      <w:rFonts w:ascii="Century Schoolbook" w:hAnsi="Century Schoolbook" w:cs="Century Schoolbook"/>
      <w:b w:val="0"/>
      <w:bCs w:val="0"/>
      <w:sz w:val="18"/>
      <w:szCs w:val="18"/>
      <w:shd w:val="clear" w:color="auto" w:fill="FFFFFF"/>
    </w:rPr>
  </w:style>
  <w:style w:type="character" w:customStyle="1" w:styleId="62">
    <w:name w:val="Основной текст (6) + Полужирный2"/>
    <w:basedOn w:val="6"/>
    <w:uiPriority w:val="99"/>
    <w:rsid w:val="00753C37"/>
    <w:rPr>
      <w:rFonts w:ascii="Century Schoolbook" w:hAnsi="Century Schoolbook" w:cs="Century Schoolbook"/>
      <w:b/>
      <w:bCs/>
      <w:sz w:val="18"/>
      <w:szCs w:val="18"/>
      <w:shd w:val="clear" w:color="auto" w:fill="FFFFFF"/>
    </w:rPr>
  </w:style>
  <w:style w:type="character" w:customStyle="1" w:styleId="61a">
    <w:name w:val="Основной текст (6) + Полужирный1"/>
    <w:basedOn w:val="6"/>
    <w:uiPriority w:val="99"/>
    <w:rsid w:val="00753C37"/>
    <w:rPr>
      <w:rFonts w:ascii="Century Schoolbook" w:hAnsi="Century Schoolbook" w:cs="Century Schoolbook"/>
      <w:b/>
      <w:bCs/>
      <w:sz w:val="18"/>
      <w:szCs w:val="18"/>
      <w:shd w:val="clear" w:color="auto" w:fill="FFFFFF"/>
    </w:rPr>
  </w:style>
  <w:style w:type="character" w:customStyle="1" w:styleId="4">
    <w:name w:val="Основной текст (4)"/>
    <w:basedOn w:val="a0"/>
    <w:link w:val="41"/>
    <w:uiPriority w:val="99"/>
    <w:rsid w:val="00753C37"/>
    <w:rPr>
      <w:rFonts w:ascii="Century Schoolbook" w:hAnsi="Century Schoolbook" w:cs="Century Schoolbook"/>
      <w:sz w:val="18"/>
      <w:szCs w:val="18"/>
      <w:shd w:val="clear" w:color="auto" w:fill="FFFFFF"/>
    </w:rPr>
  </w:style>
  <w:style w:type="paragraph" w:customStyle="1" w:styleId="41">
    <w:name w:val="Основной текст (4)1"/>
    <w:basedOn w:val="a"/>
    <w:link w:val="4"/>
    <w:uiPriority w:val="99"/>
    <w:rsid w:val="00753C37"/>
    <w:pPr>
      <w:shd w:val="clear" w:color="auto" w:fill="FFFFFF"/>
      <w:spacing w:before="120" w:after="120" w:line="178" w:lineRule="exact"/>
      <w:ind w:hanging="460"/>
      <w:jc w:val="both"/>
    </w:pPr>
    <w:rPr>
      <w:rFonts w:ascii="Century Schoolbook" w:hAnsi="Century Schoolbook" w:cs="Century Schoolbook"/>
      <w:sz w:val="18"/>
      <w:szCs w:val="18"/>
    </w:rPr>
  </w:style>
  <w:style w:type="character" w:customStyle="1" w:styleId="60">
    <w:name w:val="Основной текст (6) + Полужирный"/>
    <w:basedOn w:val="6"/>
    <w:uiPriority w:val="99"/>
    <w:rsid w:val="00753C37"/>
    <w:rPr>
      <w:rFonts w:ascii="Century Schoolbook" w:hAnsi="Century Schoolbook" w:cs="Century Schoolbook"/>
      <w:b/>
      <w:bCs/>
      <w:sz w:val="18"/>
      <w:szCs w:val="18"/>
      <w:shd w:val="clear" w:color="auto" w:fill="FFFFFF"/>
    </w:rPr>
  </w:style>
  <w:style w:type="paragraph" w:customStyle="1" w:styleId="Default">
    <w:name w:val="Default"/>
    <w:rsid w:val="00B945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semiHidden/>
    <w:rsid w:val="00882EC4"/>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53F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3FB0"/>
  </w:style>
  <w:style w:type="paragraph" w:styleId="ab">
    <w:name w:val="footer"/>
    <w:basedOn w:val="a"/>
    <w:link w:val="ac"/>
    <w:uiPriority w:val="99"/>
    <w:unhideWhenUsed/>
    <w:rsid w:val="00253F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3FB0"/>
  </w:style>
  <w:style w:type="paragraph" w:styleId="ad">
    <w:name w:val="Balloon Text"/>
    <w:basedOn w:val="a"/>
    <w:link w:val="ae"/>
    <w:uiPriority w:val="99"/>
    <w:semiHidden/>
    <w:unhideWhenUsed/>
    <w:rsid w:val="00F3522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35229"/>
    <w:rPr>
      <w:rFonts w:ascii="Segoe UI" w:hAnsi="Segoe UI" w:cs="Segoe UI"/>
      <w:sz w:val="18"/>
      <w:szCs w:val="18"/>
    </w:rPr>
  </w:style>
  <w:style w:type="character" w:customStyle="1" w:styleId="20">
    <w:name w:val="Заголовок 2 Знак"/>
    <w:basedOn w:val="a0"/>
    <w:link w:val="2"/>
    <w:uiPriority w:val="9"/>
    <w:semiHidden/>
    <w:rsid w:val="00111F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2373-2F37-4FCA-B3A2-8E1997E2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1</Pages>
  <Words>26318</Words>
  <Characters>150014</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Зам.дир</cp:lastModifiedBy>
  <cp:revision>848</cp:revision>
  <cp:lastPrinted>2018-02-21T12:00:00Z</cp:lastPrinted>
  <dcterms:created xsi:type="dcterms:W3CDTF">2016-07-02T07:49:00Z</dcterms:created>
  <dcterms:modified xsi:type="dcterms:W3CDTF">2018-03-01T13:13:00Z</dcterms:modified>
</cp:coreProperties>
</file>